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0D01" w14:textId="1F6C34F2" w:rsidR="00141380" w:rsidRPr="0064504E" w:rsidRDefault="00BB192C" w:rsidP="00211012">
      <w:pPr>
        <w:pStyle w:val="Heading1"/>
        <w:rPr>
          <w:lang w:val="mi-NZ"/>
        </w:rPr>
      </w:pPr>
      <w:r>
        <w:rPr>
          <w:lang w:val="en-AU"/>
        </w:rPr>
        <w:t>Brief d</w:t>
      </w:r>
      <w:r w:rsidR="00C07313">
        <w:rPr>
          <w:lang w:val="en-AU"/>
        </w:rPr>
        <w:t>evelopment</w:t>
      </w:r>
    </w:p>
    <w:p w14:paraId="67FDFB06" w14:textId="7044D0E0" w:rsidR="00ED3D64" w:rsidRDefault="00C70E0C" w:rsidP="007227A3">
      <w:pPr>
        <w:pStyle w:val="Bodytext"/>
        <w:rPr>
          <w:color w:val="auto"/>
          <w:lang w:val="en-AU"/>
        </w:rPr>
      </w:pPr>
      <w:r w:rsidRPr="005345BE">
        <w:rPr>
          <w:color w:val="auto"/>
          <w:lang w:val="en-AU"/>
        </w:rPr>
        <w:t xml:space="preserve">A brief </w:t>
      </w:r>
      <w:r w:rsidR="007C5C66">
        <w:rPr>
          <w:color w:val="auto"/>
          <w:lang w:val="en-AU"/>
        </w:rPr>
        <w:t xml:space="preserve">is a concise </w:t>
      </w:r>
      <w:r w:rsidR="00763C41">
        <w:rPr>
          <w:color w:val="auto"/>
          <w:lang w:val="en-AU"/>
        </w:rPr>
        <w:t xml:space="preserve">document that </w:t>
      </w:r>
      <w:r w:rsidR="004E6119" w:rsidRPr="005345BE">
        <w:rPr>
          <w:color w:val="auto"/>
          <w:lang w:val="en-AU"/>
        </w:rPr>
        <w:t>explains</w:t>
      </w:r>
      <w:r w:rsidRPr="005345BE">
        <w:rPr>
          <w:color w:val="auto"/>
          <w:lang w:val="en-AU"/>
        </w:rPr>
        <w:t xml:space="preserve"> what is </w:t>
      </w:r>
      <w:r w:rsidR="00BC7886">
        <w:rPr>
          <w:color w:val="auto"/>
          <w:lang w:val="en-AU"/>
        </w:rPr>
        <w:t>wanted and why (the</w:t>
      </w:r>
      <w:r w:rsidR="004E6119" w:rsidRPr="005345BE">
        <w:rPr>
          <w:color w:val="auto"/>
          <w:lang w:val="en-AU"/>
        </w:rPr>
        <w:t xml:space="preserve"> </w:t>
      </w:r>
      <w:r w:rsidRPr="005345BE">
        <w:rPr>
          <w:color w:val="auto"/>
          <w:lang w:val="en-AU"/>
        </w:rPr>
        <w:t>conceptual statement)</w:t>
      </w:r>
      <w:r w:rsidR="006559CF">
        <w:rPr>
          <w:color w:val="auto"/>
          <w:lang w:val="en-AU"/>
        </w:rPr>
        <w:t xml:space="preserve"> </w:t>
      </w:r>
      <w:r w:rsidR="005E6537">
        <w:rPr>
          <w:color w:val="auto"/>
          <w:lang w:val="en-AU"/>
        </w:rPr>
        <w:t>and lists</w:t>
      </w:r>
      <w:r w:rsidRPr="005345BE">
        <w:rPr>
          <w:color w:val="auto"/>
          <w:lang w:val="en-AU"/>
        </w:rPr>
        <w:t xml:space="preserve"> </w:t>
      </w:r>
      <w:r w:rsidR="00076978">
        <w:rPr>
          <w:color w:val="auto"/>
          <w:lang w:val="en-AU"/>
        </w:rPr>
        <w:t>the characteristics</w:t>
      </w:r>
      <w:r w:rsidR="006559CF">
        <w:rPr>
          <w:color w:val="auto"/>
          <w:lang w:val="en-AU"/>
        </w:rPr>
        <w:t xml:space="preserve"> that an outcome must </w:t>
      </w:r>
      <w:r w:rsidR="00076978">
        <w:rPr>
          <w:color w:val="auto"/>
          <w:lang w:val="en-AU"/>
        </w:rPr>
        <w:t>demonstrate</w:t>
      </w:r>
      <w:r w:rsidR="006559CF">
        <w:rPr>
          <w:color w:val="auto"/>
          <w:lang w:val="en-AU"/>
        </w:rPr>
        <w:t xml:space="preserve"> </w:t>
      </w:r>
      <w:r w:rsidR="008D0F18">
        <w:rPr>
          <w:color w:val="auto"/>
          <w:lang w:val="en-AU"/>
        </w:rPr>
        <w:t xml:space="preserve">to be acceptable </w:t>
      </w:r>
      <w:r w:rsidR="004E6119" w:rsidRPr="005345BE">
        <w:rPr>
          <w:color w:val="auto"/>
          <w:lang w:val="en-AU"/>
        </w:rPr>
        <w:t>(the specifications).</w:t>
      </w:r>
      <w:r w:rsidR="00BC7886">
        <w:rPr>
          <w:color w:val="auto"/>
          <w:lang w:val="en-AU"/>
        </w:rPr>
        <w:t xml:space="preserve"> </w:t>
      </w:r>
    </w:p>
    <w:p w14:paraId="2EF272BB" w14:textId="7BE36042" w:rsidR="00ED7CF6" w:rsidRDefault="00995B0F" w:rsidP="007227A3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 xml:space="preserve">Brief development is a dynamic process in which </w:t>
      </w:r>
      <w:r w:rsidR="00F76373">
        <w:rPr>
          <w:color w:val="auto"/>
          <w:lang w:val="en-AU"/>
        </w:rPr>
        <w:t>an</w:t>
      </w:r>
      <w:r>
        <w:rPr>
          <w:color w:val="auto"/>
          <w:lang w:val="en-AU"/>
        </w:rPr>
        <w:t xml:space="preserve"> initial</w:t>
      </w:r>
      <w:r w:rsidR="00FB0245">
        <w:rPr>
          <w:color w:val="auto"/>
          <w:lang w:val="en-AU"/>
        </w:rPr>
        <w:t xml:space="preserve"> </w:t>
      </w:r>
      <w:r>
        <w:rPr>
          <w:color w:val="auto"/>
          <w:lang w:val="en-AU"/>
        </w:rPr>
        <w:t xml:space="preserve">brief is progressively refined </w:t>
      </w:r>
      <w:r w:rsidR="00ED7CF6">
        <w:rPr>
          <w:color w:val="auto"/>
          <w:lang w:val="en-AU"/>
        </w:rPr>
        <w:t xml:space="preserve">to describe </w:t>
      </w:r>
      <w:r w:rsidR="00763C41">
        <w:rPr>
          <w:color w:val="auto"/>
          <w:lang w:val="en-AU"/>
        </w:rPr>
        <w:t xml:space="preserve">and justify </w:t>
      </w:r>
      <w:r w:rsidR="00ED7CF6">
        <w:rPr>
          <w:color w:val="auto"/>
          <w:lang w:val="en-AU"/>
        </w:rPr>
        <w:t xml:space="preserve">the outcome </w:t>
      </w:r>
      <w:r w:rsidR="005E6537">
        <w:rPr>
          <w:color w:val="auto"/>
          <w:lang w:val="en-AU"/>
        </w:rPr>
        <w:t xml:space="preserve">that has been </w:t>
      </w:r>
      <w:r w:rsidR="0064504E">
        <w:rPr>
          <w:color w:val="auto"/>
          <w:lang w:val="en-AU"/>
        </w:rPr>
        <w:t>developed</w:t>
      </w:r>
      <w:r w:rsidR="00ED7CF6">
        <w:rPr>
          <w:color w:val="auto"/>
          <w:lang w:val="en-AU"/>
        </w:rPr>
        <w:t>.</w:t>
      </w:r>
      <w:r w:rsidR="009869D0">
        <w:rPr>
          <w:color w:val="auto"/>
          <w:lang w:val="en-AU"/>
        </w:rPr>
        <w:t xml:space="preserve"> </w:t>
      </w:r>
    </w:p>
    <w:p w14:paraId="796C87E0" w14:textId="7D1B4387" w:rsidR="001C7E57" w:rsidRPr="00E52336" w:rsidRDefault="001B59C2" w:rsidP="00211012">
      <w:pPr>
        <w:pStyle w:val="Heading2"/>
        <w:rPr>
          <w:lang w:val="en-AU"/>
        </w:rPr>
      </w:pPr>
      <w:r>
        <w:rPr>
          <w:lang w:val="en-AU"/>
        </w:rPr>
        <w:t>Key ideas</w:t>
      </w:r>
    </w:p>
    <w:p w14:paraId="0AB4D6E3" w14:textId="77777777" w:rsidR="00763C41" w:rsidRPr="009869D0" w:rsidRDefault="00763C41" w:rsidP="00211012">
      <w:pPr>
        <w:pStyle w:val="Heading3"/>
        <w:rPr>
          <w:lang w:val="en-AU"/>
        </w:rPr>
      </w:pPr>
      <w:r w:rsidRPr="009869D0">
        <w:rPr>
          <w:lang w:val="en-AU"/>
        </w:rPr>
        <w:t>Need or opportunity</w:t>
      </w:r>
    </w:p>
    <w:p w14:paraId="3BDC33FC" w14:textId="77777777" w:rsidR="0072350E" w:rsidRDefault="00763C41" w:rsidP="00763C41">
      <w:pPr>
        <w:pStyle w:val="Bodytext"/>
        <w:rPr>
          <w:color w:val="auto"/>
          <w:lang w:val="en-AU"/>
        </w:rPr>
      </w:pPr>
      <w:r w:rsidRPr="009869D0">
        <w:rPr>
          <w:color w:val="auto"/>
          <w:lang w:val="en-AU"/>
        </w:rPr>
        <w:t>Every brief is a response to a need or opportunity.</w:t>
      </w:r>
      <w:r w:rsidR="009869D0" w:rsidRPr="009869D0">
        <w:rPr>
          <w:color w:val="auto"/>
          <w:lang w:val="en-AU"/>
        </w:rPr>
        <w:t xml:space="preserve"> </w:t>
      </w:r>
    </w:p>
    <w:p w14:paraId="0080D6E1" w14:textId="02CF31DC" w:rsidR="00763C41" w:rsidRPr="009869D0" w:rsidRDefault="00EF7C04" w:rsidP="00763C41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 xml:space="preserve">Identifying an authentic need or opportunity </w:t>
      </w:r>
      <w:r w:rsidR="0072350E">
        <w:rPr>
          <w:color w:val="auto"/>
          <w:lang w:val="en-AU"/>
        </w:rPr>
        <w:t>may</w:t>
      </w:r>
      <w:r>
        <w:rPr>
          <w:color w:val="auto"/>
          <w:lang w:val="en-AU"/>
        </w:rPr>
        <w:t xml:space="preserve"> </w:t>
      </w:r>
      <w:r w:rsidR="005E6537">
        <w:rPr>
          <w:color w:val="auto"/>
          <w:lang w:val="en-AU"/>
        </w:rPr>
        <w:t>take</w:t>
      </w:r>
      <w:r>
        <w:rPr>
          <w:color w:val="auto"/>
          <w:lang w:val="en-AU"/>
        </w:rPr>
        <w:t xml:space="preserve"> </w:t>
      </w:r>
      <w:r w:rsidR="005E6537">
        <w:rPr>
          <w:color w:val="auto"/>
          <w:lang w:val="en-AU"/>
        </w:rPr>
        <w:t xml:space="preserve">some </w:t>
      </w:r>
      <w:r>
        <w:rPr>
          <w:color w:val="auto"/>
          <w:lang w:val="en-AU"/>
        </w:rPr>
        <w:t xml:space="preserve">research and careful analysis of the context. </w:t>
      </w:r>
      <w:r w:rsidR="0072350E">
        <w:rPr>
          <w:color w:val="auto"/>
          <w:lang w:val="en-AU"/>
        </w:rPr>
        <w:t xml:space="preserve">If exploration throws up a number of possible needs or opportunities, the technologist needs to select one that </w:t>
      </w:r>
      <w:r w:rsidR="004E32E2">
        <w:rPr>
          <w:color w:val="auto"/>
          <w:lang w:val="en-AU"/>
        </w:rPr>
        <w:t>offers scope</w:t>
      </w:r>
      <w:r w:rsidR="0072350E">
        <w:rPr>
          <w:color w:val="auto"/>
          <w:lang w:val="en-AU"/>
        </w:rPr>
        <w:t xml:space="preserve"> for technological development</w:t>
      </w:r>
      <w:r w:rsidR="004E32E2">
        <w:rPr>
          <w:color w:val="auto"/>
          <w:lang w:val="en-AU"/>
        </w:rPr>
        <w:t xml:space="preserve"> and then justify their choice</w:t>
      </w:r>
      <w:r w:rsidR="0072350E">
        <w:rPr>
          <w:color w:val="auto"/>
          <w:lang w:val="en-AU"/>
        </w:rPr>
        <w:t xml:space="preserve">. </w:t>
      </w:r>
    </w:p>
    <w:p w14:paraId="3E33CB4C" w14:textId="5D4983FB" w:rsidR="008E3325" w:rsidRPr="00C01FF8" w:rsidRDefault="00C01FF8" w:rsidP="008E3325">
      <w:pPr>
        <w:pStyle w:val="Bodytext"/>
        <w:rPr>
          <w:color w:val="auto"/>
          <w:lang w:val="en-AU"/>
        </w:rPr>
      </w:pPr>
      <w:r w:rsidRPr="00C01FF8">
        <w:rPr>
          <w:color w:val="auto"/>
          <w:lang w:val="en-AU"/>
        </w:rPr>
        <w:t>The brief</w:t>
      </w:r>
      <w:r w:rsidR="008E3325" w:rsidRPr="00C01FF8">
        <w:rPr>
          <w:color w:val="auto"/>
          <w:lang w:val="en-AU"/>
        </w:rPr>
        <w:t xml:space="preserve"> </w:t>
      </w:r>
      <w:r w:rsidR="00F76373">
        <w:rPr>
          <w:color w:val="auto"/>
          <w:lang w:val="en-AU"/>
        </w:rPr>
        <w:t xml:space="preserve">should </w:t>
      </w:r>
      <w:r w:rsidR="008E3325" w:rsidRPr="00C01FF8">
        <w:rPr>
          <w:color w:val="auto"/>
          <w:lang w:val="en-AU"/>
        </w:rPr>
        <w:t xml:space="preserve">clearly describe </w:t>
      </w:r>
      <w:r w:rsidRPr="00C01FF8">
        <w:rPr>
          <w:color w:val="auto"/>
          <w:lang w:val="en-AU"/>
        </w:rPr>
        <w:t>an</w:t>
      </w:r>
      <w:r w:rsidR="008E3325" w:rsidRPr="00C01FF8">
        <w:rPr>
          <w:color w:val="auto"/>
          <w:lang w:val="en-AU"/>
        </w:rPr>
        <w:t xml:space="preserve"> outcome that </w:t>
      </w:r>
      <w:r w:rsidR="00F76373">
        <w:rPr>
          <w:color w:val="auto"/>
          <w:lang w:val="en-AU"/>
        </w:rPr>
        <w:t>will</w:t>
      </w:r>
      <w:r w:rsidR="008E3325" w:rsidRPr="00C01FF8">
        <w:rPr>
          <w:color w:val="auto"/>
          <w:lang w:val="en-AU"/>
        </w:rPr>
        <w:t xml:space="preserve"> meet </w:t>
      </w:r>
      <w:r w:rsidRPr="00C01FF8">
        <w:rPr>
          <w:color w:val="auto"/>
          <w:lang w:val="en-AU"/>
        </w:rPr>
        <w:t>the</w:t>
      </w:r>
      <w:r w:rsidR="008E3325" w:rsidRPr="00C01FF8">
        <w:rPr>
          <w:color w:val="auto"/>
          <w:lang w:val="en-AU"/>
        </w:rPr>
        <w:t xml:space="preserve"> need or realise </w:t>
      </w:r>
      <w:r w:rsidR="00F76373">
        <w:rPr>
          <w:color w:val="auto"/>
          <w:lang w:val="en-AU"/>
        </w:rPr>
        <w:t>the opportunity, taking</w:t>
      </w:r>
      <w:r w:rsidR="008E3325" w:rsidRPr="00C01FF8">
        <w:rPr>
          <w:color w:val="auto"/>
          <w:lang w:val="en-AU"/>
        </w:rPr>
        <w:t xml:space="preserve"> into account the physical and social environment</w:t>
      </w:r>
      <w:r w:rsidR="004E32E2">
        <w:rPr>
          <w:color w:val="auto"/>
          <w:lang w:val="en-AU"/>
        </w:rPr>
        <w:t xml:space="preserve"> in which it will be situated/used</w:t>
      </w:r>
      <w:r w:rsidR="008E3325" w:rsidRPr="00C01FF8">
        <w:rPr>
          <w:color w:val="auto"/>
          <w:lang w:val="en-AU"/>
        </w:rPr>
        <w:t xml:space="preserve">. </w:t>
      </w:r>
    </w:p>
    <w:p w14:paraId="7899B0B0" w14:textId="3B1C504A" w:rsidR="00211012" w:rsidRDefault="00211012" w:rsidP="00211012">
      <w:pPr>
        <w:pStyle w:val="Heading3"/>
        <w:rPr>
          <w:lang w:val="en-AU"/>
        </w:rPr>
      </w:pPr>
      <w:r>
        <w:rPr>
          <w:lang w:val="en-AU"/>
        </w:rPr>
        <w:t>Parts of a brief</w:t>
      </w:r>
    </w:p>
    <w:p w14:paraId="0C0C7A31" w14:textId="71FEB6DD" w:rsidR="004E6119" w:rsidRPr="0072350E" w:rsidRDefault="004E6119" w:rsidP="00211012">
      <w:pPr>
        <w:pStyle w:val="Heading4"/>
        <w:rPr>
          <w:lang w:val="en-AU"/>
        </w:rPr>
      </w:pPr>
      <w:r w:rsidRPr="0072350E">
        <w:rPr>
          <w:lang w:val="en-AU"/>
        </w:rPr>
        <w:t>Conceptual statement</w:t>
      </w:r>
    </w:p>
    <w:p w14:paraId="295B5798" w14:textId="50E9022D" w:rsidR="007227A3" w:rsidRPr="00160855" w:rsidRDefault="0072350E" w:rsidP="007227A3">
      <w:pPr>
        <w:pStyle w:val="Bodytext"/>
        <w:rPr>
          <w:color w:val="auto"/>
          <w:lang w:val="en-AU"/>
        </w:rPr>
      </w:pPr>
      <w:r w:rsidRPr="0072350E">
        <w:rPr>
          <w:color w:val="auto"/>
          <w:lang w:val="en-AU"/>
        </w:rPr>
        <w:t>The first part of a brief is the</w:t>
      </w:r>
      <w:r w:rsidR="007227A3" w:rsidRPr="0072350E">
        <w:rPr>
          <w:color w:val="auto"/>
          <w:lang w:val="en-AU"/>
        </w:rPr>
        <w:t xml:space="preserve"> </w:t>
      </w:r>
      <w:r w:rsidR="007227A3" w:rsidRPr="0064504E">
        <w:rPr>
          <w:color w:val="auto"/>
          <w:lang w:val="en-AU"/>
        </w:rPr>
        <w:t>conceptual statement</w:t>
      </w:r>
      <w:r w:rsidRPr="0072350E">
        <w:rPr>
          <w:color w:val="auto"/>
          <w:lang w:val="en-AU"/>
        </w:rPr>
        <w:t>. This communicates,</w:t>
      </w:r>
      <w:r w:rsidR="007227A3" w:rsidRPr="0072350E">
        <w:rPr>
          <w:color w:val="auto"/>
          <w:lang w:val="en-AU"/>
        </w:rPr>
        <w:t xml:space="preserve"> via any appropriate </w:t>
      </w:r>
      <w:r w:rsidR="007227A3" w:rsidRPr="00160855">
        <w:rPr>
          <w:color w:val="auto"/>
          <w:lang w:val="en-AU"/>
        </w:rPr>
        <w:t>means (</w:t>
      </w:r>
      <w:r w:rsidRPr="00160855">
        <w:rPr>
          <w:color w:val="auto"/>
          <w:lang w:val="en-AU"/>
        </w:rPr>
        <w:t>for example,</w:t>
      </w:r>
      <w:r w:rsidR="007227A3" w:rsidRPr="00160855">
        <w:rPr>
          <w:color w:val="auto"/>
          <w:lang w:val="en-AU"/>
        </w:rPr>
        <w:t xml:space="preserve"> oral, written, </w:t>
      </w:r>
      <w:r w:rsidR="0095641C">
        <w:rPr>
          <w:color w:val="auto"/>
          <w:lang w:val="en-AU"/>
        </w:rPr>
        <w:t xml:space="preserve">drawing, </w:t>
      </w:r>
      <w:r w:rsidR="00F76373">
        <w:rPr>
          <w:color w:val="auto"/>
          <w:lang w:val="en-AU"/>
        </w:rPr>
        <w:t xml:space="preserve">or </w:t>
      </w:r>
      <w:r w:rsidR="0095641C">
        <w:rPr>
          <w:color w:val="auto"/>
          <w:lang w:val="en-AU"/>
        </w:rPr>
        <w:t>digital</w:t>
      </w:r>
      <w:r w:rsidRPr="00160855">
        <w:rPr>
          <w:color w:val="auto"/>
          <w:lang w:val="en-AU"/>
        </w:rPr>
        <w:t>),</w:t>
      </w:r>
      <w:r w:rsidR="007227A3" w:rsidRPr="00160855">
        <w:rPr>
          <w:color w:val="auto"/>
          <w:lang w:val="en-AU"/>
        </w:rPr>
        <w:t xml:space="preserve"> the focus and purpose of the </w:t>
      </w:r>
      <w:r w:rsidR="004E32E2">
        <w:rPr>
          <w:color w:val="auto"/>
          <w:lang w:val="en-AU"/>
        </w:rPr>
        <w:t>proposed</w:t>
      </w:r>
      <w:r w:rsidR="00F76373">
        <w:rPr>
          <w:color w:val="auto"/>
          <w:lang w:val="en-AU"/>
        </w:rPr>
        <w:t xml:space="preserve"> </w:t>
      </w:r>
      <w:r w:rsidR="0064504E">
        <w:rPr>
          <w:color w:val="auto"/>
          <w:lang w:val="en-AU"/>
        </w:rPr>
        <w:t>technological outcome</w:t>
      </w:r>
      <w:r w:rsidR="007227A3" w:rsidRPr="00160855">
        <w:rPr>
          <w:color w:val="auto"/>
          <w:lang w:val="en-AU"/>
        </w:rPr>
        <w:t xml:space="preserve">. </w:t>
      </w:r>
      <w:r w:rsidRPr="00160855">
        <w:rPr>
          <w:color w:val="auto"/>
          <w:lang w:val="en-AU"/>
        </w:rPr>
        <w:t>The conceptual</w:t>
      </w:r>
      <w:r w:rsidR="00F76373">
        <w:rPr>
          <w:color w:val="auto"/>
          <w:lang w:val="en-AU"/>
        </w:rPr>
        <w:t xml:space="preserve"> statement should be</w:t>
      </w:r>
      <w:r w:rsidR="007227A3" w:rsidRPr="00160855">
        <w:rPr>
          <w:color w:val="auto"/>
          <w:lang w:val="en-AU"/>
        </w:rPr>
        <w:t xml:space="preserve"> </w:t>
      </w:r>
      <w:r w:rsidR="0064504E">
        <w:rPr>
          <w:color w:val="auto"/>
          <w:lang w:val="en-AU"/>
        </w:rPr>
        <w:t xml:space="preserve">firmly </w:t>
      </w:r>
      <w:r w:rsidR="00163C25">
        <w:rPr>
          <w:color w:val="auto"/>
          <w:lang w:val="en-AU"/>
        </w:rPr>
        <w:t>based on</w:t>
      </w:r>
      <w:r w:rsidR="007227A3" w:rsidRPr="00160855">
        <w:rPr>
          <w:color w:val="auto"/>
          <w:lang w:val="en-AU"/>
        </w:rPr>
        <w:t xml:space="preserve"> </w:t>
      </w:r>
      <w:r w:rsidR="00163C25">
        <w:rPr>
          <w:color w:val="auto"/>
          <w:lang w:val="en-AU"/>
        </w:rPr>
        <w:t xml:space="preserve">a careful </w:t>
      </w:r>
      <w:r w:rsidR="007227A3" w:rsidRPr="00160855">
        <w:rPr>
          <w:color w:val="auto"/>
          <w:lang w:val="en-AU"/>
        </w:rPr>
        <w:t>analysis of the context and issue.</w:t>
      </w:r>
    </w:p>
    <w:p w14:paraId="19F0900E" w14:textId="77777777" w:rsidR="004E6119" w:rsidRPr="00EE31F1" w:rsidRDefault="004E6119" w:rsidP="00211012">
      <w:pPr>
        <w:pStyle w:val="Heading4"/>
        <w:rPr>
          <w:lang w:val="en-AU"/>
        </w:rPr>
      </w:pPr>
      <w:r w:rsidRPr="00EE31F1">
        <w:rPr>
          <w:lang w:val="en-AU"/>
        </w:rPr>
        <w:t>Specifications</w:t>
      </w:r>
    </w:p>
    <w:p w14:paraId="5F39E483" w14:textId="17452F1C" w:rsidR="004B2EA3" w:rsidRPr="00FD2AED" w:rsidRDefault="008E3325" w:rsidP="007227A3">
      <w:pPr>
        <w:pStyle w:val="Bodytext"/>
        <w:rPr>
          <w:strike/>
          <w:color w:val="660066"/>
          <w:lang w:val="en-AU"/>
        </w:rPr>
      </w:pPr>
      <w:r w:rsidRPr="00160855">
        <w:rPr>
          <w:color w:val="auto"/>
          <w:lang w:val="en-AU"/>
        </w:rPr>
        <w:t xml:space="preserve">The second part of a brief consists of </w:t>
      </w:r>
      <w:r>
        <w:rPr>
          <w:color w:val="auto"/>
          <w:lang w:val="en-AU"/>
        </w:rPr>
        <w:t xml:space="preserve">the </w:t>
      </w:r>
      <w:r w:rsidRPr="0064504E">
        <w:rPr>
          <w:color w:val="auto"/>
          <w:lang w:val="en-AU"/>
        </w:rPr>
        <w:t>specifications</w:t>
      </w:r>
      <w:r w:rsidR="00FD2AED" w:rsidRPr="00FD2AED">
        <w:rPr>
          <w:color w:val="auto"/>
          <w:lang w:val="en-AU"/>
        </w:rPr>
        <w:t xml:space="preserve">, which </w:t>
      </w:r>
      <w:r w:rsidR="00FD2AED">
        <w:rPr>
          <w:color w:val="auto"/>
          <w:lang w:val="en-AU"/>
        </w:rPr>
        <w:t>lay down</w:t>
      </w:r>
      <w:r w:rsidR="007227A3" w:rsidRPr="00EE31F1">
        <w:rPr>
          <w:color w:val="auto"/>
          <w:lang w:val="en-AU"/>
        </w:rPr>
        <w:t xml:space="preserve"> </w:t>
      </w:r>
      <w:r w:rsidR="00EE31F1" w:rsidRPr="00EE31F1">
        <w:rPr>
          <w:color w:val="auto"/>
          <w:lang w:val="en-AU"/>
        </w:rPr>
        <w:t xml:space="preserve">various </w:t>
      </w:r>
      <w:r w:rsidR="004B2EA3">
        <w:rPr>
          <w:color w:val="auto"/>
          <w:lang w:val="en-AU"/>
        </w:rPr>
        <w:t>requirements</w:t>
      </w:r>
      <w:r w:rsidR="00EE31F1" w:rsidRPr="00EE31F1">
        <w:rPr>
          <w:color w:val="auto"/>
          <w:lang w:val="en-AU"/>
        </w:rPr>
        <w:t xml:space="preserve"> </w:t>
      </w:r>
      <w:r w:rsidR="007227A3" w:rsidRPr="004B2EA3">
        <w:rPr>
          <w:color w:val="auto"/>
          <w:lang w:val="en-AU"/>
        </w:rPr>
        <w:t xml:space="preserve">that </w:t>
      </w:r>
      <w:r w:rsidR="004F40D0">
        <w:rPr>
          <w:color w:val="auto"/>
          <w:lang w:val="en-AU"/>
        </w:rPr>
        <w:t>must be met</w:t>
      </w:r>
      <w:r w:rsidR="00FD2AED">
        <w:rPr>
          <w:color w:val="auto"/>
          <w:lang w:val="en-AU"/>
        </w:rPr>
        <w:t xml:space="preserve"> </w:t>
      </w:r>
      <w:r w:rsidR="004F40D0">
        <w:rPr>
          <w:color w:val="auto"/>
          <w:lang w:val="en-AU"/>
        </w:rPr>
        <w:t xml:space="preserve">if the outcome </w:t>
      </w:r>
      <w:r w:rsidR="00FD2AED">
        <w:rPr>
          <w:color w:val="auto"/>
          <w:lang w:val="en-AU"/>
        </w:rPr>
        <w:t>is</w:t>
      </w:r>
      <w:r w:rsidR="004F40D0">
        <w:rPr>
          <w:color w:val="auto"/>
          <w:lang w:val="en-AU"/>
        </w:rPr>
        <w:t xml:space="preserve"> to be judged as “fit for purpose”</w:t>
      </w:r>
      <w:r w:rsidR="004B2EA3" w:rsidRPr="004B2EA3">
        <w:rPr>
          <w:color w:val="auto"/>
          <w:lang w:val="en-AU"/>
        </w:rPr>
        <w:t>.</w:t>
      </w:r>
      <w:r w:rsidR="00FD2AED">
        <w:rPr>
          <w:color w:val="auto"/>
          <w:lang w:val="en-AU"/>
        </w:rPr>
        <w:t xml:space="preserve"> </w:t>
      </w:r>
      <w:r w:rsidR="004F40D0">
        <w:rPr>
          <w:color w:val="auto"/>
          <w:lang w:val="en-AU"/>
        </w:rPr>
        <w:t>These requirements</w:t>
      </w:r>
      <w:r w:rsidR="00FD2AED">
        <w:rPr>
          <w:color w:val="auto"/>
          <w:lang w:val="en-AU"/>
        </w:rPr>
        <w:t xml:space="preserve"> relate to</w:t>
      </w:r>
      <w:r w:rsidR="00FD2AED" w:rsidRPr="00EE31F1">
        <w:rPr>
          <w:color w:val="auto"/>
          <w:lang w:val="en-AU"/>
        </w:rPr>
        <w:t xml:space="preserve"> the outcome’s physical and functional </w:t>
      </w:r>
      <w:r w:rsidR="00FD2AED" w:rsidRPr="004B2EA3">
        <w:rPr>
          <w:color w:val="auto"/>
          <w:lang w:val="en-AU"/>
        </w:rPr>
        <w:t>nature</w:t>
      </w:r>
      <w:r w:rsidR="00FD2AED">
        <w:rPr>
          <w:color w:val="auto"/>
          <w:lang w:val="en-AU"/>
        </w:rPr>
        <w:t>s</w:t>
      </w:r>
      <w:r w:rsidR="00FD2AED" w:rsidRPr="004B2EA3">
        <w:rPr>
          <w:color w:val="auto"/>
          <w:lang w:val="en-AU"/>
        </w:rPr>
        <w:t xml:space="preserve"> (what is wanted in terms </w:t>
      </w:r>
      <w:r w:rsidR="00AF1BC9">
        <w:rPr>
          <w:color w:val="auto"/>
          <w:lang w:val="en-AU"/>
        </w:rPr>
        <w:t>of appearance, performance, and so on</w:t>
      </w:r>
      <w:r w:rsidR="00FD2AED" w:rsidRPr="004B2EA3">
        <w:rPr>
          <w:color w:val="auto"/>
          <w:lang w:val="en-AU"/>
        </w:rPr>
        <w:t>)</w:t>
      </w:r>
      <w:r w:rsidR="00AF1BC9">
        <w:rPr>
          <w:color w:val="auto"/>
          <w:lang w:val="en-AU"/>
        </w:rPr>
        <w:t>.</w:t>
      </w:r>
    </w:p>
    <w:p w14:paraId="6D6951BC" w14:textId="7E935C81" w:rsidR="00FD2AED" w:rsidRDefault="004F40D0" w:rsidP="004B2EA3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>Specifications</w:t>
      </w:r>
      <w:r w:rsidR="00FD2AED" w:rsidRPr="00160855">
        <w:rPr>
          <w:color w:val="auto"/>
          <w:lang w:val="en-AU"/>
        </w:rPr>
        <w:t xml:space="preserve"> </w:t>
      </w:r>
      <w:r w:rsidR="00FD2AED" w:rsidRPr="00C01FF8">
        <w:rPr>
          <w:color w:val="auto"/>
          <w:lang w:val="en-AU"/>
        </w:rPr>
        <w:t xml:space="preserve">provide </w:t>
      </w:r>
      <w:r>
        <w:rPr>
          <w:color w:val="auto"/>
          <w:lang w:val="en-AU"/>
        </w:rPr>
        <w:t>a “yardstick”</w:t>
      </w:r>
      <w:r w:rsidR="00FD2AED" w:rsidRPr="00C01FF8">
        <w:rPr>
          <w:color w:val="auto"/>
          <w:lang w:val="en-AU"/>
        </w:rPr>
        <w:t xml:space="preserve"> for ongoing evaluation </w:t>
      </w:r>
      <w:r>
        <w:rPr>
          <w:color w:val="auto"/>
          <w:lang w:val="en-AU"/>
        </w:rPr>
        <w:t>throughout the development process</w:t>
      </w:r>
      <w:r w:rsidR="00FD2AED">
        <w:rPr>
          <w:color w:val="auto"/>
          <w:lang w:val="en-AU"/>
        </w:rPr>
        <w:t>,</w:t>
      </w:r>
      <w:r w:rsidR="00FD2AED" w:rsidRPr="00C01FF8">
        <w:rPr>
          <w:color w:val="auto"/>
          <w:lang w:val="en-AU"/>
        </w:rPr>
        <w:t xml:space="preserve"> and against which the final outcome can be </w:t>
      </w:r>
      <w:r w:rsidR="00FD2AED">
        <w:rPr>
          <w:color w:val="auto"/>
          <w:lang w:val="en-AU"/>
        </w:rPr>
        <w:t xml:space="preserve">judged as </w:t>
      </w:r>
      <w:r w:rsidR="00FD2AED" w:rsidRPr="00C01FF8">
        <w:rPr>
          <w:color w:val="auto"/>
          <w:lang w:val="en-AU"/>
        </w:rPr>
        <w:t>fit for purpose</w:t>
      </w:r>
      <w:r w:rsidR="00982C45">
        <w:rPr>
          <w:color w:val="auto"/>
          <w:lang w:val="en-AU"/>
        </w:rPr>
        <w:t xml:space="preserve"> (or not)</w:t>
      </w:r>
      <w:r w:rsidR="00FD2AED" w:rsidRPr="00C01FF8">
        <w:rPr>
          <w:color w:val="auto"/>
          <w:lang w:val="en-AU"/>
        </w:rPr>
        <w:t>.</w:t>
      </w:r>
    </w:p>
    <w:p w14:paraId="7BBDE315" w14:textId="51A01311" w:rsidR="004B2EA3" w:rsidRPr="004E377D" w:rsidRDefault="00A87E72" w:rsidP="004B2EA3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>When specifications</w:t>
      </w:r>
      <w:r w:rsidR="00B01342">
        <w:rPr>
          <w:color w:val="auto"/>
          <w:lang w:val="en-AU"/>
        </w:rPr>
        <w:t xml:space="preserve"> </w:t>
      </w:r>
      <w:r w:rsidR="006744C4" w:rsidRPr="004E377D">
        <w:rPr>
          <w:color w:val="auto"/>
          <w:lang w:val="en-AU"/>
        </w:rPr>
        <w:t xml:space="preserve">include requirements </w:t>
      </w:r>
      <w:r>
        <w:rPr>
          <w:color w:val="auto"/>
          <w:lang w:val="en-AU"/>
        </w:rPr>
        <w:t xml:space="preserve">relating </w:t>
      </w:r>
      <w:r w:rsidR="006744C4" w:rsidRPr="004E377D">
        <w:rPr>
          <w:color w:val="auto"/>
          <w:lang w:val="en-AU"/>
        </w:rPr>
        <w:t>to how the technologist</w:t>
      </w:r>
      <w:r w:rsidR="004B2EA3" w:rsidRPr="004E377D">
        <w:rPr>
          <w:color w:val="auto"/>
          <w:lang w:val="en-AU"/>
        </w:rPr>
        <w:t xml:space="preserve"> </w:t>
      </w:r>
      <w:r w:rsidR="00A4496F">
        <w:rPr>
          <w:color w:val="auto"/>
          <w:lang w:val="en-AU"/>
        </w:rPr>
        <w:t>goes</w:t>
      </w:r>
      <w:r w:rsidR="006744C4" w:rsidRPr="004E377D">
        <w:rPr>
          <w:color w:val="auto"/>
          <w:lang w:val="en-AU"/>
        </w:rPr>
        <w:t xml:space="preserve"> about developing </w:t>
      </w:r>
      <w:r>
        <w:rPr>
          <w:color w:val="auto"/>
          <w:lang w:val="en-AU"/>
        </w:rPr>
        <w:t>an</w:t>
      </w:r>
      <w:r w:rsidR="006744C4" w:rsidRPr="004E377D">
        <w:rPr>
          <w:color w:val="auto"/>
          <w:lang w:val="en-AU"/>
        </w:rPr>
        <w:t xml:space="preserve"> </w:t>
      </w:r>
      <w:r w:rsidR="004B2EA3" w:rsidRPr="004E377D">
        <w:rPr>
          <w:color w:val="auto"/>
          <w:lang w:val="en-AU"/>
        </w:rPr>
        <w:t>outcome</w:t>
      </w:r>
      <w:r w:rsidR="004F40D0">
        <w:rPr>
          <w:color w:val="auto"/>
          <w:lang w:val="en-AU"/>
        </w:rPr>
        <w:t xml:space="preserve">, </w:t>
      </w:r>
      <w:r>
        <w:rPr>
          <w:color w:val="auto"/>
          <w:lang w:val="en-AU"/>
        </w:rPr>
        <w:t xml:space="preserve">the outcome’s </w:t>
      </w:r>
      <w:r w:rsidR="004B081F">
        <w:rPr>
          <w:color w:val="auto"/>
          <w:lang w:val="en-AU"/>
        </w:rPr>
        <w:t xml:space="preserve">fitness for purpose </w:t>
      </w:r>
      <w:r>
        <w:rPr>
          <w:color w:val="auto"/>
          <w:lang w:val="en-AU"/>
        </w:rPr>
        <w:t>can</w:t>
      </w:r>
      <w:r w:rsidR="004B081F">
        <w:rPr>
          <w:color w:val="auto"/>
          <w:lang w:val="en-AU"/>
        </w:rPr>
        <w:t xml:space="preserve"> be evaluated </w:t>
      </w:r>
      <w:r w:rsidR="00082AFD">
        <w:rPr>
          <w:color w:val="auto"/>
          <w:lang w:val="en-AU"/>
        </w:rPr>
        <w:t>“</w:t>
      </w:r>
      <w:r w:rsidR="004B2EA3" w:rsidRPr="004E377D">
        <w:rPr>
          <w:color w:val="auto"/>
          <w:lang w:val="en-AU"/>
        </w:rPr>
        <w:t>in its broadest sense</w:t>
      </w:r>
      <w:r w:rsidR="00082AFD">
        <w:rPr>
          <w:color w:val="auto"/>
          <w:lang w:val="en-AU"/>
        </w:rPr>
        <w:t>”</w:t>
      </w:r>
      <w:r w:rsidR="004B2EA3" w:rsidRPr="004E377D">
        <w:rPr>
          <w:color w:val="auto"/>
          <w:lang w:val="en-AU"/>
        </w:rPr>
        <w:t>.</w:t>
      </w:r>
    </w:p>
    <w:p w14:paraId="36C0B8C8" w14:textId="77777777" w:rsidR="004B2EA3" w:rsidRPr="004B2EA3" w:rsidRDefault="004B2EA3" w:rsidP="00211012">
      <w:pPr>
        <w:pStyle w:val="Heading4"/>
        <w:rPr>
          <w:lang w:val="en-AU"/>
        </w:rPr>
      </w:pPr>
      <w:r w:rsidRPr="004B2EA3">
        <w:rPr>
          <w:lang w:val="en-AU"/>
        </w:rPr>
        <w:t>Attributes</w:t>
      </w:r>
    </w:p>
    <w:p w14:paraId="303C2FFF" w14:textId="1A7D9631" w:rsidR="007227A3" w:rsidRPr="004B2EA3" w:rsidRDefault="004B2EA3" w:rsidP="007227A3">
      <w:pPr>
        <w:pStyle w:val="Bodytext"/>
        <w:rPr>
          <w:color w:val="auto"/>
          <w:lang w:val="en-AU"/>
        </w:rPr>
      </w:pPr>
      <w:r w:rsidRPr="004B2EA3">
        <w:rPr>
          <w:color w:val="auto"/>
          <w:lang w:val="en-AU"/>
        </w:rPr>
        <w:t>A</w:t>
      </w:r>
      <w:r w:rsidR="007227A3" w:rsidRPr="004B2EA3">
        <w:rPr>
          <w:color w:val="auto"/>
          <w:lang w:val="en-AU"/>
        </w:rPr>
        <w:t xml:space="preserve">ttributes </w:t>
      </w:r>
      <w:r w:rsidRPr="004B2EA3">
        <w:rPr>
          <w:color w:val="auto"/>
          <w:lang w:val="en-AU"/>
        </w:rPr>
        <w:t xml:space="preserve">are often developed as a first step </w:t>
      </w:r>
      <w:r w:rsidR="007227A3" w:rsidRPr="004B2EA3">
        <w:rPr>
          <w:color w:val="auto"/>
          <w:lang w:val="en-AU"/>
        </w:rPr>
        <w:t xml:space="preserve">to </w:t>
      </w:r>
      <w:r w:rsidRPr="004B2EA3">
        <w:rPr>
          <w:color w:val="auto"/>
          <w:lang w:val="en-AU"/>
        </w:rPr>
        <w:t xml:space="preserve">developing </w:t>
      </w:r>
      <w:r w:rsidR="007227A3" w:rsidRPr="004B2EA3">
        <w:rPr>
          <w:color w:val="auto"/>
          <w:lang w:val="en-AU"/>
        </w:rPr>
        <w:t>specification</w:t>
      </w:r>
      <w:r w:rsidRPr="004B2EA3">
        <w:rPr>
          <w:color w:val="auto"/>
          <w:lang w:val="en-AU"/>
        </w:rPr>
        <w:t>s</w:t>
      </w:r>
      <w:r w:rsidR="007227A3" w:rsidRPr="004B2EA3">
        <w:rPr>
          <w:color w:val="auto"/>
          <w:lang w:val="en-AU"/>
        </w:rPr>
        <w:t xml:space="preserve">. </w:t>
      </w:r>
      <w:r w:rsidRPr="004B2EA3">
        <w:rPr>
          <w:color w:val="auto"/>
          <w:lang w:val="en-AU"/>
        </w:rPr>
        <w:t>Unlike specifications, a</w:t>
      </w:r>
      <w:r w:rsidR="007227A3" w:rsidRPr="004B2EA3">
        <w:rPr>
          <w:color w:val="auto"/>
          <w:lang w:val="en-AU"/>
        </w:rPr>
        <w:t xml:space="preserve">ttributes are broad descriptors </w:t>
      </w:r>
      <w:r w:rsidRPr="004B2EA3">
        <w:rPr>
          <w:color w:val="auto"/>
          <w:lang w:val="en-AU"/>
        </w:rPr>
        <w:t>–</w:t>
      </w:r>
      <w:r w:rsidR="007227A3" w:rsidRPr="004B2EA3">
        <w:rPr>
          <w:color w:val="auto"/>
          <w:lang w:val="en-AU"/>
        </w:rPr>
        <w:t xml:space="preserve"> relative</w:t>
      </w:r>
      <w:r w:rsidRPr="004B2EA3">
        <w:rPr>
          <w:color w:val="auto"/>
          <w:lang w:val="en-AU"/>
        </w:rPr>
        <w:t>,</w:t>
      </w:r>
      <w:r w:rsidR="007227A3" w:rsidRPr="004B2EA3">
        <w:rPr>
          <w:color w:val="auto"/>
          <w:lang w:val="en-AU"/>
        </w:rPr>
        <w:t xml:space="preserve"> </w:t>
      </w:r>
      <w:r w:rsidRPr="004B2EA3">
        <w:rPr>
          <w:color w:val="auto"/>
          <w:lang w:val="en-AU"/>
        </w:rPr>
        <w:t>not</w:t>
      </w:r>
      <w:r w:rsidR="007227A3" w:rsidRPr="004B2EA3">
        <w:rPr>
          <w:color w:val="auto"/>
          <w:lang w:val="en-AU"/>
        </w:rPr>
        <w:t xml:space="preserve"> </w:t>
      </w:r>
      <w:r w:rsidRPr="004B2EA3">
        <w:rPr>
          <w:color w:val="auto"/>
          <w:lang w:val="en-AU"/>
        </w:rPr>
        <w:t>measurable. T</w:t>
      </w:r>
      <w:r w:rsidR="007227A3" w:rsidRPr="004B2EA3">
        <w:rPr>
          <w:color w:val="auto"/>
          <w:lang w:val="en-AU"/>
        </w:rPr>
        <w:t xml:space="preserve">hey </w:t>
      </w:r>
      <w:r w:rsidRPr="004B2EA3">
        <w:rPr>
          <w:color w:val="auto"/>
          <w:lang w:val="en-AU"/>
        </w:rPr>
        <w:t>can</w:t>
      </w:r>
      <w:r w:rsidR="007227A3" w:rsidRPr="004B2EA3">
        <w:rPr>
          <w:color w:val="auto"/>
          <w:lang w:val="en-AU"/>
        </w:rPr>
        <w:t xml:space="preserve"> mean different things to different </w:t>
      </w:r>
      <w:bookmarkStart w:id="0" w:name="_GoBack"/>
      <w:r w:rsidR="007227A3" w:rsidRPr="004B2EA3">
        <w:rPr>
          <w:color w:val="auto"/>
          <w:lang w:val="en-AU"/>
        </w:rPr>
        <w:t>people</w:t>
      </w:r>
      <w:bookmarkEnd w:id="0"/>
      <w:r w:rsidR="007227A3" w:rsidRPr="004B2EA3">
        <w:rPr>
          <w:color w:val="auto"/>
          <w:lang w:val="en-AU"/>
        </w:rPr>
        <w:t>.</w:t>
      </w:r>
    </w:p>
    <w:p w14:paraId="49FE2680" w14:textId="01A5C0CC" w:rsidR="005345BE" w:rsidRPr="00181013" w:rsidRDefault="005345BE" w:rsidP="00211012">
      <w:pPr>
        <w:pStyle w:val="Heading3"/>
        <w:rPr>
          <w:lang w:val="en-AU"/>
        </w:rPr>
      </w:pPr>
      <w:r w:rsidRPr="00181013">
        <w:rPr>
          <w:lang w:val="en-AU"/>
        </w:rPr>
        <w:lastRenderedPageBreak/>
        <w:t>A developing brief</w:t>
      </w:r>
    </w:p>
    <w:p w14:paraId="6D5F2F41" w14:textId="542D0B61" w:rsidR="007227A3" w:rsidRPr="005A0A55" w:rsidRDefault="00181013" w:rsidP="007227A3">
      <w:pPr>
        <w:pStyle w:val="Bodytext"/>
        <w:rPr>
          <w:color w:val="auto"/>
          <w:lang w:val="en-AU"/>
        </w:rPr>
      </w:pPr>
      <w:r w:rsidRPr="005A0A55">
        <w:rPr>
          <w:color w:val="auto"/>
          <w:lang w:val="en-AU"/>
        </w:rPr>
        <w:t>Sometimes a brief will describe an</w:t>
      </w:r>
      <w:r w:rsidR="007227A3" w:rsidRPr="005A0A55">
        <w:rPr>
          <w:color w:val="auto"/>
          <w:lang w:val="en-AU"/>
        </w:rPr>
        <w:t xml:space="preserve"> intermediate out</w:t>
      </w:r>
      <w:r w:rsidRPr="005A0A55">
        <w:rPr>
          <w:color w:val="auto"/>
          <w:lang w:val="en-AU"/>
        </w:rPr>
        <w:t>come</w:t>
      </w:r>
      <w:r w:rsidR="00A87E72">
        <w:rPr>
          <w:color w:val="auto"/>
          <w:lang w:val="en-AU"/>
        </w:rPr>
        <w:t xml:space="preserve"> of technological practice</w:t>
      </w:r>
      <w:r w:rsidR="00A4496F">
        <w:rPr>
          <w:color w:val="auto"/>
          <w:lang w:val="en-AU"/>
        </w:rPr>
        <w:t>, f</w:t>
      </w:r>
      <w:r w:rsidR="007227A3" w:rsidRPr="005A0A55">
        <w:rPr>
          <w:color w:val="auto"/>
          <w:lang w:val="en-AU"/>
        </w:rPr>
        <w:t xml:space="preserve">or example, </w:t>
      </w:r>
      <w:r w:rsidR="00A4496F">
        <w:rPr>
          <w:color w:val="auto"/>
          <w:lang w:val="en-AU"/>
        </w:rPr>
        <w:t>a scale model.</w:t>
      </w:r>
      <w:r w:rsidR="007227A3" w:rsidRPr="005A0A55">
        <w:rPr>
          <w:color w:val="auto"/>
          <w:lang w:val="en-AU"/>
        </w:rPr>
        <w:t xml:space="preserve"> </w:t>
      </w:r>
      <w:r w:rsidR="00A4496F">
        <w:rPr>
          <w:color w:val="auto"/>
          <w:lang w:val="en-AU"/>
        </w:rPr>
        <w:t>In this case</w:t>
      </w:r>
      <w:r w:rsidR="00AF1BC9">
        <w:rPr>
          <w:color w:val="auto"/>
          <w:lang w:val="en-AU"/>
        </w:rPr>
        <w:t>,</w:t>
      </w:r>
      <w:r w:rsidR="00A4496F">
        <w:rPr>
          <w:color w:val="auto"/>
          <w:lang w:val="en-AU"/>
        </w:rPr>
        <w:t xml:space="preserve"> </w:t>
      </w:r>
      <w:r w:rsidR="007227A3" w:rsidRPr="005A0A55">
        <w:rPr>
          <w:color w:val="auto"/>
          <w:lang w:val="en-AU"/>
        </w:rPr>
        <w:t xml:space="preserve">the brief will </w:t>
      </w:r>
      <w:r w:rsidR="00A4496F">
        <w:rPr>
          <w:color w:val="auto"/>
          <w:lang w:val="en-AU"/>
        </w:rPr>
        <w:t>outline</w:t>
      </w:r>
      <w:r w:rsidR="005A0A55" w:rsidRPr="005A0A55">
        <w:rPr>
          <w:color w:val="auto"/>
          <w:lang w:val="en-AU"/>
        </w:rPr>
        <w:t xml:space="preserve"> </w:t>
      </w:r>
      <w:r w:rsidR="00A4496F">
        <w:rPr>
          <w:color w:val="auto"/>
          <w:lang w:val="en-AU"/>
        </w:rPr>
        <w:t>the</w:t>
      </w:r>
      <w:r w:rsidR="005A0A55" w:rsidRPr="005A0A55">
        <w:rPr>
          <w:color w:val="auto"/>
          <w:lang w:val="en-AU"/>
        </w:rPr>
        <w:t xml:space="preserve"> purpose </w:t>
      </w:r>
      <w:r w:rsidR="00082AFD">
        <w:rPr>
          <w:color w:val="auto"/>
          <w:lang w:val="en-AU"/>
        </w:rPr>
        <w:t>of the model (</w:t>
      </w:r>
      <w:r w:rsidR="00A4496F" w:rsidRPr="005A0A55">
        <w:rPr>
          <w:color w:val="auto"/>
          <w:lang w:val="en-AU"/>
        </w:rPr>
        <w:t xml:space="preserve">to communicate and/or test the potential of </w:t>
      </w:r>
      <w:r w:rsidR="00A4496F">
        <w:rPr>
          <w:color w:val="auto"/>
          <w:lang w:val="en-AU"/>
        </w:rPr>
        <w:t xml:space="preserve">a concept for development into </w:t>
      </w:r>
      <w:r w:rsidR="00A4496F" w:rsidRPr="005A0A55">
        <w:rPr>
          <w:color w:val="auto"/>
          <w:lang w:val="en-AU"/>
        </w:rPr>
        <w:t>a technological outcome</w:t>
      </w:r>
      <w:r w:rsidR="00082AFD">
        <w:rPr>
          <w:color w:val="auto"/>
          <w:lang w:val="en-AU"/>
        </w:rPr>
        <w:t>)</w:t>
      </w:r>
      <w:r w:rsidR="00A4496F">
        <w:rPr>
          <w:color w:val="auto"/>
          <w:lang w:val="en-AU"/>
        </w:rPr>
        <w:t>. T</w:t>
      </w:r>
      <w:r w:rsidR="007227A3" w:rsidRPr="005A0A55">
        <w:rPr>
          <w:color w:val="auto"/>
          <w:lang w:val="en-AU"/>
        </w:rPr>
        <w:t>he specific</w:t>
      </w:r>
      <w:r w:rsidR="00076978">
        <w:rPr>
          <w:color w:val="auto"/>
          <w:lang w:val="en-AU"/>
        </w:rPr>
        <w:t>ations will relate to the model itself</w:t>
      </w:r>
      <w:r w:rsidR="00A4496F">
        <w:rPr>
          <w:color w:val="auto"/>
          <w:lang w:val="en-AU"/>
        </w:rPr>
        <w:t>.</w:t>
      </w:r>
    </w:p>
    <w:p w14:paraId="39273D1A" w14:textId="16AC3908" w:rsidR="004E6119" w:rsidRPr="00A4496F" w:rsidRDefault="005345BE" w:rsidP="00211012">
      <w:pPr>
        <w:pStyle w:val="Heading3"/>
        <w:rPr>
          <w:lang w:val="en-AU"/>
        </w:rPr>
      </w:pPr>
      <w:r w:rsidRPr="00A4496F">
        <w:rPr>
          <w:lang w:val="en-AU"/>
        </w:rPr>
        <w:t>An i</w:t>
      </w:r>
      <w:r w:rsidR="004E6119" w:rsidRPr="00A4496F">
        <w:rPr>
          <w:lang w:val="en-AU"/>
        </w:rPr>
        <w:t xml:space="preserve">terative </w:t>
      </w:r>
      <w:r w:rsidRPr="00A4496F">
        <w:rPr>
          <w:lang w:val="en-AU"/>
        </w:rPr>
        <w:t>process</w:t>
      </w:r>
    </w:p>
    <w:p w14:paraId="089495DC" w14:textId="1294F9D9" w:rsidR="000808DC" w:rsidRPr="00177526" w:rsidRDefault="00082AFD" w:rsidP="000808DC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>Brief development is</w:t>
      </w:r>
      <w:r w:rsidR="000808DC" w:rsidRPr="000808DC">
        <w:rPr>
          <w:color w:val="auto"/>
          <w:lang w:val="en-AU"/>
        </w:rPr>
        <w:t xml:space="preserve"> not a one-off exercise</w:t>
      </w:r>
      <w:r>
        <w:rPr>
          <w:color w:val="auto"/>
          <w:lang w:val="en-AU"/>
        </w:rPr>
        <w:t>,</w:t>
      </w:r>
      <w:r w:rsidR="000808DC" w:rsidRPr="000808DC">
        <w:rPr>
          <w:color w:val="auto"/>
          <w:lang w:val="en-AU"/>
        </w:rPr>
        <w:t xml:space="preserve"> </w:t>
      </w:r>
      <w:r w:rsidR="000808DC">
        <w:rPr>
          <w:color w:val="auto"/>
          <w:lang w:val="en-AU"/>
        </w:rPr>
        <w:t xml:space="preserve">completed at the </w:t>
      </w:r>
      <w:r w:rsidR="00D621BE">
        <w:rPr>
          <w:color w:val="auto"/>
          <w:lang w:val="en-AU"/>
        </w:rPr>
        <w:t>beginning of a project</w:t>
      </w:r>
      <w:r w:rsidR="000808DC">
        <w:rPr>
          <w:color w:val="auto"/>
          <w:lang w:val="en-AU"/>
        </w:rPr>
        <w:t>.</w:t>
      </w:r>
      <w:r>
        <w:rPr>
          <w:color w:val="auto"/>
          <w:lang w:val="en-AU"/>
        </w:rPr>
        <w:t xml:space="preserve"> </w:t>
      </w:r>
      <w:r w:rsidR="000808DC">
        <w:rPr>
          <w:color w:val="auto"/>
          <w:lang w:val="en-AU"/>
        </w:rPr>
        <w:t>A</w:t>
      </w:r>
      <w:r w:rsidR="000808DC" w:rsidRPr="000808DC">
        <w:rPr>
          <w:color w:val="auto"/>
          <w:lang w:val="en-AU"/>
        </w:rPr>
        <w:t xml:space="preserve"> brief continue</w:t>
      </w:r>
      <w:r w:rsidR="000808DC">
        <w:rPr>
          <w:color w:val="auto"/>
          <w:lang w:val="en-AU"/>
        </w:rPr>
        <w:t>s</w:t>
      </w:r>
      <w:r w:rsidR="000808DC" w:rsidRPr="000808DC">
        <w:rPr>
          <w:color w:val="auto"/>
          <w:lang w:val="en-AU"/>
        </w:rPr>
        <w:t xml:space="preserve"> to be </w:t>
      </w:r>
      <w:r w:rsidR="000808DC">
        <w:rPr>
          <w:color w:val="auto"/>
          <w:lang w:val="en-AU"/>
        </w:rPr>
        <w:t>developed and refined</w:t>
      </w:r>
      <w:r w:rsidR="000808DC" w:rsidRPr="000808DC">
        <w:rPr>
          <w:color w:val="auto"/>
          <w:lang w:val="en-AU"/>
        </w:rPr>
        <w:t xml:space="preserve"> throughout the life of </w:t>
      </w:r>
      <w:r w:rsidR="000808DC">
        <w:rPr>
          <w:color w:val="auto"/>
          <w:lang w:val="en-AU"/>
        </w:rPr>
        <w:t>a</w:t>
      </w:r>
      <w:r w:rsidR="000808DC" w:rsidRPr="000808DC">
        <w:rPr>
          <w:color w:val="auto"/>
          <w:lang w:val="en-AU"/>
        </w:rPr>
        <w:t xml:space="preserve"> project </w:t>
      </w:r>
      <w:r w:rsidR="00D621BE">
        <w:rPr>
          <w:color w:val="auto"/>
          <w:lang w:val="en-AU"/>
        </w:rPr>
        <w:t>in response to</w:t>
      </w:r>
      <w:r w:rsidR="000808DC" w:rsidRPr="000808DC">
        <w:rPr>
          <w:color w:val="auto"/>
          <w:lang w:val="en-AU"/>
        </w:rPr>
        <w:t xml:space="preserve"> ongoing research, consultation with stakeholders, </w:t>
      </w:r>
      <w:r w:rsidR="00D621BE">
        <w:rPr>
          <w:color w:val="auto"/>
          <w:lang w:val="en-AU"/>
        </w:rPr>
        <w:t>technological</w:t>
      </w:r>
      <w:r w:rsidR="000808DC" w:rsidRPr="000808DC">
        <w:rPr>
          <w:color w:val="auto"/>
          <w:lang w:val="en-AU"/>
        </w:rPr>
        <w:t xml:space="preserve"> modelling, changing</w:t>
      </w:r>
      <w:r w:rsidR="000808DC">
        <w:rPr>
          <w:color w:val="auto"/>
          <w:lang w:val="en-AU"/>
        </w:rPr>
        <w:t xml:space="preserve"> constraints </w:t>
      </w:r>
      <w:r w:rsidR="000808DC" w:rsidRPr="00177526">
        <w:rPr>
          <w:color w:val="auto"/>
          <w:lang w:val="en-AU"/>
        </w:rPr>
        <w:t>or circumstances, reflection and evaluation, and the technologist’s own developing practice.</w:t>
      </w:r>
    </w:p>
    <w:p w14:paraId="6B2570BC" w14:textId="5F1A69A5" w:rsidR="00177526" w:rsidRPr="00C6780B" w:rsidRDefault="00177526" w:rsidP="00177526">
      <w:pPr>
        <w:pStyle w:val="Bodytext"/>
        <w:rPr>
          <w:color w:val="auto"/>
          <w:lang w:val="en-AU"/>
        </w:rPr>
      </w:pPr>
      <w:bookmarkStart w:id="1" w:name="PageMark2"/>
      <w:bookmarkEnd w:id="1"/>
      <w:r w:rsidRPr="00C6780B">
        <w:rPr>
          <w:color w:val="auto"/>
          <w:lang w:val="en-AU"/>
        </w:rPr>
        <w:t xml:space="preserve">As </w:t>
      </w:r>
      <w:r w:rsidR="003172FF">
        <w:rPr>
          <w:color w:val="auto"/>
          <w:lang w:val="en-AU"/>
        </w:rPr>
        <w:t>they engage in</w:t>
      </w:r>
      <w:r w:rsidRPr="00C6780B">
        <w:rPr>
          <w:color w:val="auto"/>
          <w:lang w:val="en-AU"/>
        </w:rPr>
        <w:t xml:space="preserve"> practice, </w:t>
      </w:r>
      <w:r w:rsidR="003172FF">
        <w:rPr>
          <w:color w:val="auto"/>
          <w:lang w:val="en-AU"/>
        </w:rPr>
        <w:t xml:space="preserve">particularly </w:t>
      </w:r>
      <w:r w:rsidR="00D621BE">
        <w:rPr>
          <w:color w:val="auto"/>
          <w:lang w:val="en-AU"/>
        </w:rPr>
        <w:t xml:space="preserve">functional modelling, </w:t>
      </w:r>
      <w:r w:rsidR="003172FF">
        <w:rPr>
          <w:color w:val="auto"/>
          <w:lang w:val="en-AU"/>
        </w:rPr>
        <w:t>technologist</w:t>
      </w:r>
      <w:r w:rsidR="00D621BE">
        <w:rPr>
          <w:color w:val="auto"/>
          <w:lang w:val="en-AU"/>
        </w:rPr>
        <w:t>s grow</w:t>
      </w:r>
      <w:r w:rsidR="003172FF">
        <w:rPr>
          <w:color w:val="auto"/>
          <w:lang w:val="en-AU"/>
        </w:rPr>
        <w:t xml:space="preserve"> their</w:t>
      </w:r>
      <w:r w:rsidRPr="00C6780B">
        <w:rPr>
          <w:color w:val="auto"/>
          <w:lang w:val="en-AU"/>
        </w:rPr>
        <w:t xml:space="preserve"> own knowledge, skills</w:t>
      </w:r>
      <w:r w:rsidR="00AF1BC9">
        <w:rPr>
          <w:color w:val="auto"/>
          <w:lang w:val="en-AU"/>
        </w:rPr>
        <w:t>,</w:t>
      </w:r>
      <w:r w:rsidRPr="00C6780B">
        <w:rPr>
          <w:color w:val="auto"/>
          <w:lang w:val="en-AU"/>
        </w:rPr>
        <w:t xml:space="preserve"> and understanding. </w:t>
      </w:r>
      <w:r w:rsidR="00C6780B" w:rsidRPr="00C6780B">
        <w:rPr>
          <w:color w:val="auto"/>
          <w:lang w:val="en-AU"/>
        </w:rPr>
        <w:t>They bring</w:t>
      </w:r>
      <w:r w:rsidRPr="00C6780B">
        <w:rPr>
          <w:color w:val="auto"/>
          <w:lang w:val="en-AU"/>
        </w:rPr>
        <w:t xml:space="preserve"> </w:t>
      </w:r>
      <w:r w:rsidR="00C6780B" w:rsidRPr="00C6780B">
        <w:rPr>
          <w:color w:val="auto"/>
          <w:lang w:val="en-AU"/>
        </w:rPr>
        <w:t>this heightened</w:t>
      </w:r>
      <w:r w:rsidRPr="00C6780B">
        <w:rPr>
          <w:color w:val="auto"/>
          <w:lang w:val="en-AU"/>
        </w:rPr>
        <w:t xml:space="preserve"> </w:t>
      </w:r>
      <w:r w:rsidR="003172FF">
        <w:rPr>
          <w:color w:val="auto"/>
          <w:lang w:val="en-AU"/>
        </w:rPr>
        <w:t>knowledge</w:t>
      </w:r>
      <w:r w:rsidRPr="00C6780B">
        <w:rPr>
          <w:color w:val="auto"/>
          <w:lang w:val="en-AU"/>
        </w:rPr>
        <w:t xml:space="preserve"> </w:t>
      </w:r>
      <w:r w:rsidR="00C6780B" w:rsidRPr="00C6780B">
        <w:rPr>
          <w:color w:val="auto"/>
          <w:lang w:val="en-AU"/>
        </w:rPr>
        <w:t>to their reflections</w:t>
      </w:r>
      <w:r w:rsidRPr="00C6780B">
        <w:rPr>
          <w:color w:val="auto"/>
          <w:lang w:val="en-AU"/>
        </w:rPr>
        <w:t xml:space="preserve"> on </w:t>
      </w:r>
      <w:r w:rsidR="00C6780B" w:rsidRPr="00C6780B">
        <w:rPr>
          <w:color w:val="auto"/>
          <w:lang w:val="en-AU"/>
        </w:rPr>
        <w:t xml:space="preserve">the purpose, </w:t>
      </w:r>
      <w:r w:rsidRPr="00C6780B">
        <w:rPr>
          <w:color w:val="auto"/>
          <w:lang w:val="en-AU"/>
        </w:rPr>
        <w:t>specifications, and feasibility of outcome</w:t>
      </w:r>
      <w:r w:rsidR="00D621BE">
        <w:rPr>
          <w:color w:val="auto"/>
          <w:lang w:val="en-AU"/>
        </w:rPr>
        <w:t>s</w:t>
      </w:r>
      <w:r w:rsidR="003172FF">
        <w:rPr>
          <w:color w:val="auto"/>
          <w:lang w:val="en-AU"/>
        </w:rPr>
        <w:t xml:space="preserve"> </w:t>
      </w:r>
      <w:r w:rsidR="00D621BE">
        <w:rPr>
          <w:color w:val="auto"/>
          <w:lang w:val="en-AU"/>
        </w:rPr>
        <w:t>they work on</w:t>
      </w:r>
      <w:r w:rsidRPr="00C6780B">
        <w:rPr>
          <w:color w:val="auto"/>
          <w:lang w:val="en-AU"/>
        </w:rPr>
        <w:t>.</w:t>
      </w:r>
    </w:p>
    <w:p w14:paraId="0B7C640B" w14:textId="77777777" w:rsidR="003476AC" w:rsidRDefault="003476AC" w:rsidP="003476AC">
      <w:pPr>
        <w:pStyle w:val="Bodytext"/>
        <w:rPr>
          <w:color w:val="660066"/>
          <w:lang w:val="en-AU"/>
        </w:rPr>
      </w:pPr>
      <w:r>
        <w:rPr>
          <w:color w:val="auto"/>
          <w:lang w:val="en-AU"/>
        </w:rPr>
        <w:t xml:space="preserve">Refining initial attributes into </w:t>
      </w:r>
      <w:r w:rsidRPr="00DA5389">
        <w:rPr>
          <w:color w:val="auto"/>
          <w:lang w:val="en-AU"/>
        </w:rPr>
        <w:t xml:space="preserve">final specifications </w:t>
      </w:r>
      <w:r>
        <w:rPr>
          <w:color w:val="auto"/>
          <w:lang w:val="en-AU"/>
        </w:rPr>
        <w:t>requires extensive research</w:t>
      </w:r>
      <w:r w:rsidRPr="00DA5389">
        <w:rPr>
          <w:color w:val="auto"/>
          <w:lang w:val="en-AU"/>
        </w:rPr>
        <w:t xml:space="preserve"> </w:t>
      </w:r>
      <w:r>
        <w:rPr>
          <w:color w:val="auto"/>
          <w:lang w:val="en-AU"/>
        </w:rPr>
        <w:t>and</w:t>
      </w:r>
      <w:r w:rsidRPr="00DA5389">
        <w:rPr>
          <w:color w:val="auto"/>
          <w:lang w:val="en-AU"/>
        </w:rPr>
        <w:t xml:space="preserve"> trialling and testing of design ideas. </w:t>
      </w:r>
    </w:p>
    <w:p w14:paraId="529DB5AB" w14:textId="1353BDE1" w:rsidR="000A65D8" w:rsidRPr="009E510D" w:rsidRDefault="000A65D8" w:rsidP="007227A3">
      <w:pPr>
        <w:pStyle w:val="Bodytext"/>
        <w:rPr>
          <w:color w:val="auto"/>
          <w:lang w:val="en-AU"/>
        </w:rPr>
      </w:pPr>
      <w:r w:rsidRPr="009E510D">
        <w:rPr>
          <w:color w:val="auto"/>
          <w:lang w:val="en-AU"/>
        </w:rPr>
        <w:t xml:space="preserve">While </w:t>
      </w:r>
      <w:r w:rsidR="003172FF" w:rsidRPr="009E510D">
        <w:rPr>
          <w:color w:val="auto"/>
          <w:lang w:val="en-AU"/>
        </w:rPr>
        <w:t>a</w:t>
      </w:r>
      <w:r w:rsidRPr="009E510D">
        <w:rPr>
          <w:color w:val="auto"/>
          <w:lang w:val="en-AU"/>
        </w:rPr>
        <w:t xml:space="preserve"> brief is </w:t>
      </w:r>
      <w:r w:rsidR="009E510D" w:rsidRPr="009E510D">
        <w:rPr>
          <w:color w:val="auto"/>
          <w:lang w:val="en-AU"/>
        </w:rPr>
        <w:t>iteratively</w:t>
      </w:r>
      <w:r w:rsidR="003172FF" w:rsidRPr="009E510D">
        <w:rPr>
          <w:color w:val="auto"/>
          <w:lang w:val="en-AU"/>
        </w:rPr>
        <w:t xml:space="preserve"> refined </w:t>
      </w:r>
      <w:r w:rsidR="009E510D" w:rsidRPr="009E510D">
        <w:rPr>
          <w:color w:val="auto"/>
          <w:lang w:val="en-AU"/>
        </w:rPr>
        <w:t>throughout the life of a project</w:t>
      </w:r>
      <w:r w:rsidR="00AF1BC9">
        <w:rPr>
          <w:color w:val="auto"/>
          <w:lang w:val="en-AU"/>
        </w:rPr>
        <w:t>,</w:t>
      </w:r>
      <w:r w:rsidRPr="009E510D">
        <w:rPr>
          <w:color w:val="auto"/>
          <w:lang w:val="en-AU"/>
        </w:rPr>
        <w:t xml:space="preserve"> it should be finalised </w:t>
      </w:r>
      <w:r w:rsidR="009E510D" w:rsidRPr="009E510D">
        <w:rPr>
          <w:color w:val="auto"/>
          <w:lang w:val="en-AU"/>
        </w:rPr>
        <w:t>before the outcome is completed</w:t>
      </w:r>
      <w:r w:rsidRPr="009E510D">
        <w:rPr>
          <w:color w:val="auto"/>
          <w:lang w:val="en-AU"/>
        </w:rPr>
        <w:t xml:space="preserve"> so </w:t>
      </w:r>
      <w:r w:rsidR="009E510D" w:rsidRPr="009E510D">
        <w:rPr>
          <w:color w:val="auto"/>
          <w:lang w:val="en-AU"/>
        </w:rPr>
        <w:t xml:space="preserve">that it can </w:t>
      </w:r>
      <w:r w:rsidR="00D621BE">
        <w:rPr>
          <w:color w:val="auto"/>
          <w:lang w:val="en-AU"/>
        </w:rPr>
        <w:t>be used</w:t>
      </w:r>
      <w:r w:rsidR="009E510D" w:rsidRPr="009E510D">
        <w:rPr>
          <w:color w:val="auto"/>
          <w:lang w:val="en-AU"/>
        </w:rPr>
        <w:t xml:space="preserve"> </w:t>
      </w:r>
      <w:r w:rsidRPr="009E510D">
        <w:rPr>
          <w:color w:val="auto"/>
          <w:lang w:val="en-AU"/>
        </w:rPr>
        <w:t xml:space="preserve">as </w:t>
      </w:r>
      <w:r w:rsidR="009E510D" w:rsidRPr="009E510D">
        <w:rPr>
          <w:color w:val="auto"/>
          <w:lang w:val="en-AU"/>
        </w:rPr>
        <w:t>an</w:t>
      </w:r>
      <w:r w:rsidRPr="009E510D">
        <w:rPr>
          <w:color w:val="auto"/>
          <w:lang w:val="en-AU"/>
        </w:rPr>
        <w:t xml:space="preserve"> evaluative tool</w:t>
      </w:r>
      <w:r w:rsidR="003172FF" w:rsidRPr="009E510D">
        <w:rPr>
          <w:color w:val="auto"/>
          <w:lang w:val="en-AU"/>
        </w:rPr>
        <w:t>.</w:t>
      </w:r>
    </w:p>
    <w:p w14:paraId="0D411231" w14:textId="61E86A78" w:rsidR="005345BE" w:rsidRPr="000808DC" w:rsidRDefault="00E662D2" w:rsidP="00211012">
      <w:pPr>
        <w:pStyle w:val="Heading3"/>
        <w:rPr>
          <w:lang w:val="en-AU"/>
        </w:rPr>
      </w:pPr>
      <w:r>
        <w:rPr>
          <w:lang w:val="en-AU"/>
        </w:rPr>
        <w:t>Physical and social</w:t>
      </w:r>
      <w:r w:rsidR="00AF1BC9">
        <w:rPr>
          <w:lang w:val="en-AU"/>
        </w:rPr>
        <w:t xml:space="preserve"> environments</w:t>
      </w:r>
    </w:p>
    <w:p w14:paraId="1C4105A6" w14:textId="67E17AF4" w:rsidR="00076978" w:rsidRPr="00D61341" w:rsidRDefault="000808DC" w:rsidP="007227A3">
      <w:pPr>
        <w:pStyle w:val="Bodytext"/>
        <w:rPr>
          <w:color w:val="auto"/>
          <w:lang w:val="en-AU"/>
        </w:rPr>
      </w:pPr>
      <w:r w:rsidRPr="004A7AC3">
        <w:rPr>
          <w:color w:val="auto"/>
          <w:lang w:val="en-AU"/>
        </w:rPr>
        <w:t>A</w:t>
      </w:r>
      <w:r w:rsidR="007227A3" w:rsidRPr="004A7AC3">
        <w:rPr>
          <w:color w:val="auto"/>
          <w:lang w:val="en-AU"/>
        </w:rPr>
        <w:t xml:space="preserve"> brief should take into account the </w:t>
      </w:r>
      <w:r w:rsidR="005345BE" w:rsidRPr="004A7AC3">
        <w:rPr>
          <w:color w:val="auto"/>
          <w:lang w:val="en-AU"/>
        </w:rPr>
        <w:t>physical</w:t>
      </w:r>
      <w:r w:rsidR="007227A3" w:rsidRPr="004A7AC3">
        <w:rPr>
          <w:color w:val="auto"/>
          <w:lang w:val="en-AU"/>
        </w:rPr>
        <w:t xml:space="preserve"> </w:t>
      </w:r>
      <w:r w:rsidR="007227A3" w:rsidRPr="00076978">
        <w:rPr>
          <w:color w:val="auto"/>
          <w:lang w:val="en-AU"/>
        </w:rPr>
        <w:t>and</w:t>
      </w:r>
      <w:r w:rsidR="007227A3" w:rsidRPr="004A7AC3">
        <w:rPr>
          <w:color w:val="auto"/>
          <w:lang w:val="en-AU"/>
        </w:rPr>
        <w:t xml:space="preserve"> </w:t>
      </w:r>
      <w:r w:rsidR="005C6471">
        <w:rPr>
          <w:color w:val="auto"/>
          <w:lang w:val="en-AU"/>
        </w:rPr>
        <w:t>social</w:t>
      </w:r>
      <w:r w:rsidR="004A7AC3" w:rsidRPr="004A7AC3">
        <w:rPr>
          <w:color w:val="auto"/>
          <w:lang w:val="en-AU"/>
        </w:rPr>
        <w:t xml:space="preserve"> environment</w:t>
      </w:r>
      <w:r w:rsidR="00076978">
        <w:rPr>
          <w:color w:val="auto"/>
          <w:lang w:val="en-AU"/>
        </w:rPr>
        <w:t>s</w:t>
      </w:r>
      <w:r w:rsidR="004A7AC3" w:rsidRPr="004A7AC3">
        <w:rPr>
          <w:color w:val="auto"/>
          <w:lang w:val="en-AU"/>
        </w:rPr>
        <w:t xml:space="preserve"> </w:t>
      </w:r>
      <w:r w:rsidR="00076978">
        <w:rPr>
          <w:color w:val="auto"/>
          <w:lang w:val="en-AU"/>
        </w:rPr>
        <w:t>in which the outcome</w:t>
      </w:r>
      <w:r w:rsidR="00E662D2">
        <w:rPr>
          <w:color w:val="auto"/>
          <w:lang w:val="en-AU"/>
        </w:rPr>
        <w:t xml:space="preserve"> will be developed and situated</w:t>
      </w:r>
      <w:r w:rsidR="00076978" w:rsidRPr="00D61341">
        <w:rPr>
          <w:color w:val="auto"/>
          <w:lang w:val="en-AU"/>
        </w:rPr>
        <w:t>.</w:t>
      </w:r>
    </w:p>
    <w:p w14:paraId="742EAE54" w14:textId="79535A58" w:rsidR="00F20F9E" w:rsidRPr="004E6245" w:rsidRDefault="00F20F9E" w:rsidP="00670CB2">
      <w:pPr>
        <w:pStyle w:val="bodybullets"/>
      </w:pPr>
      <w:r w:rsidRPr="004E6245">
        <w:t>The physical environment refers to the space</w:t>
      </w:r>
      <w:r w:rsidR="00D621BE" w:rsidRPr="004E6245">
        <w:t>s</w:t>
      </w:r>
      <w:r w:rsidRPr="004E6245">
        <w:t xml:space="preserve"> </w:t>
      </w:r>
      <w:r w:rsidR="004B081F" w:rsidRPr="004E6245">
        <w:t>where</w:t>
      </w:r>
      <w:r w:rsidRPr="004E6245">
        <w:t xml:space="preserve"> the outcome </w:t>
      </w:r>
      <w:r w:rsidR="004B081F" w:rsidRPr="004E6245">
        <w:t xml:space="preserve">will be </w:t>
      </w:r>
      <w:r w:rsidR="00D621BE" w:rsidRPr="004E6245">
        <w:t xml:space="preserve">developed and finally </w:t>
      </w:r>
      <w:r w:rsidR="004B081F" w:rsidRPr="004E6245">
        <w:t>located</w:t>
      </w:r>
      <w:r w:rsidRPr="004E6245">
        <w:t xml:space="preserve">. </w:t>
      </w:r>
      <w:r w:rsidR="00D61341" w:rsidRPr="004E6245">
        <w:t>Factors to be considered include</w:t>
      </w:r>
      <w:r w:rsidR="008D0F18" w:rsidRPr="004E6245">
        <w:t xml:space="preserve"> </w:t>
      </w:r>
      <w:r w:rsidR="004B081F" w:rsidRPr="004E6245">
        <w:t>area</w:t>
      </w:r>
      <w:r w:rsidR="008D0F18" w:rsidRPr="004E6245">
        <w:t>, topography, temperature, lighting, wind, weather, noise, nearby objects/features, and hazards.</w:t>
      </w:r>
    </w:p>
    <w:p w14:paraId="0DBDD3CA" w14:textId="2492E43D" w:rsidR="00D61341" w:rsidRPr="004E6245" w:rsidRDefault="007227A3" w:rsidP="00670CB2">
      <w:pPr>
        <w:pStyle w:val="bodybullets"/>
      </w:pPr>
      <w:r w:rsidRPr="004E6245">
        <w:t xml:space="preserve">The </w:t>
      </w:r>
      <w:r w:rsidR="00E662D2" w:rsidRPr="004E6245">
        <w:t>social</w:t>
      </w:r>
      <w:r w:rsidRPr="004E6245">
        <w:t xml:space="preserve"> environment </w:t>
      </w:r>
      <w:r w:rsidR="00D61341" w:rsidRPr="004E6245">
        <w:t xml:space="preserve">refers to the complex of human factors – for example, </w:t>
      </w:r>
      <w:r w:rsidRPr="004E6245">
        <w:t>ethical, cultural, political, economic</w:t>
      </w:r>
      <w:r w:rsidR="00D61341" w:rsidRPr="004E6245">
        <w:t xml:space="preserve"> – that will influence the </w:t>
      </w:r>
      <w:r w:rsidR="00544C6A" w:rsidRPr="004E6245">
        <w:t>acceptability and viability of the</w:t>
      </w:r>
      <w:r w:rsidR="00D61341" w:rsidRPr="004E6245">
        <w:t xml:space="preserve"> outcome when placed in its destined location.</w:t>
      </w:r>
      <w:r w:rsidRPr="004E6245">
        <w:t xml:space="preserve"> </w:t>
      </w:r>
    </w:p>
    <w:p w14:paraId="03E3ED9D" w14:textId="4E122F5B" w:rsidR="007227A3" w:rsidRPr="00177526" w:rsidRDefault="00544C6A" w:rsidP="007227A3">
      <w:pPr>
        <w:pStyle w:val="Bodytext"/>
        <w:rPr>
          <w:color w:val="auto"/>
          <w:lang w:val="en-AU"/>
        </w:rPr>
      </w:pPr>
      <w:r>
        <w:rPr>
          <w:color w:val="auto"/>
          <w:lang w:val="en-AU"/>
        </w:rPr>
        <w:t>An understanding of</w:t>
      </w:r>
      <w:r w:rsidR="007227A3" w:rsidRPr="00177526">
        <w:rPr>
          <w:color w:val="auto"/>
          <w:lang w:val="en-AU"/>
        </w:rPr>
        <w:t xml:space="preserve"> </w:t>
      </w:r>
      <w:r w:rsidR="005345BE" w:rsidRPr="00177526">
        <w:rPr>
          <w:color w:val="auto"/>
          <w:lang w:val="en-AU"/>
        </w:rPr>
        <w:t>physical</w:t>
      </w:r>
      <w:r w:rsidR="007227A3" w:rsidRPr="00177526">
        <w:rPr>
          <w:color w:val="auto"/>
          <w:lang w:val="en-AU"/>
        </w:rPr>
        <w:t xml:space="preserve"> and </w:t>
      </w:r>
      <w:r w:rsidR="005345BE" w:rsidRPr="00177526">
        <w:rPr>
          <w:color w:val="auto"/>
          <w:lang w:val="en-AU"/>
        </w:rPr>
        <w:t>social</w:t>
      </w:r>
      <w:r w:rsidR="007227A3" w:rsidRPr="00177526">
        <w:rPr>
          <w:color w:val="auto"/>
          <w:lang w:val="en-AU"/>
        </w:rPr>
        <w:t xml:space="preserve"> environment</w:t>
      </w:r>
      <w:r w:rsidR="00E662D2">
        <w:rPr>
          <w:color w:val="auto"/>
          <w:lang w:val="en-AU"/>
        </w:rPr>
        <w:t>s</w:t>
      </w:r>
      <w:r>
        <w:rPr>
          <w:color w:val="auto"/>
          <w:lang w:val="en-AU"/>
        </w:rPr>
        <w:t xml:space="preserve"> can only be </w:t>
      </w:r>
      <w:r w:rsidR="002D2FA3">
        <w:rPr>
          <w:color w:val="auto"/>
          <w:lang w:val="en-AU"/>
        </w:rPr>
        <w:t>r</w:t>
      </w:r>
      <w:r w:rsidR="001A23E4">
        <w:rPr>
          <w:color w:val="auto"/>
          <w:lang w:val="en-AU"/>
        </w:rPr>
        <w:softHyphen/>
      </w:r>
      <w:r w:rsidR="002D2FA3">
        <w:rPr>
          <w:color w:val="auto"/>
          <w:lang w:val="en-AU"/>
        </w:rPr>
        <w:t>eached</w:t>
      </w:r>
      <w:r>
        <w:rPr>
          <w:color w:val="auto"/>
          <w:lang w:val="en-AU"/>
        </w:rPr>
        <w:t xml:space="preserve"> </w:t>
      </w:r>
      <w:r w:rsidR="002D2FA3">
        <w:rPr>
          <w:color w:val="auto"/>
          <w:lang w:val="en-AU"/>
        </w:rPr>
        <w:t xml:space="preserve">through a careful exploration of </w:t>
      </w:r>
      <w:r w:rsidR="007227A3" w:rsidRPr="00177526">
        <w:rPr>
          <w:color w:val="auto"/>
          <w:lang w:val="en-AU"/>
        </w:rPr>
        <w:t xml:space="preserve">how historical events have </w:t>
      </w:r>
      <w:r w:rsidR="00A223E3" w:rsidRPr="00177526">
        <w:rPr>
          <w:color w:val="auto"/>
          <w:lang w:val="en-AU"/>
        </w:rPr>
        <w:t>shaped relationship</w:t>
      </w:r>
      <w:r w:rsidR="00177526" w:rsidRPr="00177526">
        <w:rPr>
          <w:color w:val="auto"/>
          <w:lang w:val="en-AU"/>
        </w:rPr>
        <w:t>s</w:t>
      </w:r>
      <w:r w:rsidR="007227A3" w:rsidRPr="00177526">
        <w:rPr>
          <w:color w:val="auto"/>
          <w:lang w:val="en-AU"/>
        </w:rPr>
        <w:t xml:space="preserve"> between </w:t>
      </w:r>
      <w:r w:rsidR="002D2FA3">
        <w:rPr>
          <w:color w:val="auto"/>
          <w:lang w:val="en-AU"/>
        </w:rPr>
        <w:t>the</w:t>
      </w:r>
      <w:r w:rsidR="007227A3" w:rsidRPr="00177526">
        <w:rPr>
          <w:color w:val="auto"/>
          <w:lang w:val="en-AU"/>
        </w:rPr>
        <w:t xml:space="preserve"> </w:t>
      </w:r>
      <w:r w:rsidR="002D2FA3">
        <w:rPr>
          <w:color w:val="auto"/>
          <w:lang w:val="en-AU"/>
        </w:rPr>
        <w:t>various</w:t>
      </w:r>
      <w:r w:rsidR="00177526" w:rsidRPr="00177526">
        <w:rPr>
          <w:color w:val="auto"/>
          <w:lang w:val="en-AU"/>
        </w:rPr>
        <w:t xml:space="preserve"> </w:t>
      </w:r>
      <w:r w:rsidR="002D2FA3">
        <w:rPr>
          <w:color w:val="auto"/>
          <w:lang w:val="en-AU"/>
        </w:rPr>
        <w:t>factors</w:t>
      </w:r>
      <w:r w:rsidR="007227A3" w:rsidRPr="00177526">
        <w:rPr>
          <w:color w:val="auto"/>
          <w:lang w:val="en-AU"/>
        </w:rPr>
        <w:t xml:space="preserve">, and how </w:t>
      </w:r>
      <w:r w:rsidR="00A223E3" w:rsidRPr="00177526">
        <w:rPr>
          <w:color w:val="auto"/>
          <w:lang w:val="en-AU"/>
        </w:rPr>
        <w:t>future</w:t>
      </w:r>
      <w:r w:rsidR="007227A3" w:rsidRPr="00177526">
        <w:rPr>
          <w:color w:val="auto"/>
          <w:lang w:val="en-AU"/>
        </w:rPr>
        <w:t xml:space="preserve"> events may </w:t>
      </w:r>
      <w:r w:rsidR="00177526" w:rsidRPr="00177526">
        <w:rPr>
          <w:color w:val="auto"/>
          <w:lang w:val="en-AU"/>
        </w:rPr>
        <w:t xml:space="preserve">continue to </w:t>
      </w:r>
      <w:r w:rsidR="002D2FA3">
        <w:rPr>
          <w:color w:val="auto"/>
          <w:lang w:val="en-AU"/>
        </w:rPr>
        <w:t>shape</w:t>
      </w:r>
      <w:r w:rsidR="007227A3" w:rsidRPr="00177526">
        <w:rPr>
          <w:color w:val="auto"/>
          <w:lang w:val="en-AU"/>
        </w:rPr>
        <w:t xml:space="preserve"> </w:t>
      </w:r>
      <w:r w:rsidR="00177526" w:rsidRPr="00177526">
        <w:rPr>
          <w:color w:val="auto"/>
          <w:lang w:val="en-AU"/>
        </w:rPr>
        <w:t>them</w:t>
      </w:r>
      <w:r w:rsidR="007227A3" w:rsidRPr="00177526">
        <w:rPr>
          <w:color w:val="auto"/>
          <w:lang w:val="en-AU"/>
        </w:rPr>
        <w:t>.</w:t>
      </w:r>
    </w:p>
    <w:p w14:paraId="31225776" w14:textId="305465A0" w:rsidR="003476AC" w:rsidRDefault="003476AC" w:rsidP="007227A3">
      <w:pPr>
        <w:pStyle w:val="Bodytext"/>
        <w:rPr>
          <w:color w:val="660066"/>
          <w:lang w:val="en-AU"/>
        </w:rPr>
      </w:pPr>
      <w:r>
        <w:rPr>
          <w:color w:val="auto"/>
          <w:lang w:val="en-AU"/>
        </w:rPr>
        <w:t>Technologists must prioritise (assess in terms of relative im</w:t>
      </w:r>
      <w:r w:rsidR="001A23E4">
        <w:rPr>
          <w:color w:val="auto"/>
          <w:lang w:val="en-AU"/>
        </w:rPr>
        <w:softHyphen/>
      </w:r>
      <w:r w:rsidR="001A23E4">
        <w:rPr>
          <w:color w:val="auto"/>
          <w:lang w:val="en-AU"/>
        </w:rPr>
        <w:softHyphen/>
      </w:r>
      <w:r w:rsidR="001A23E4">
        <w:rPr>
          <w:color w:val="auto"/>
          <w:lang w:val="en-AU"/>
        </w:rPr>
        <w:softHyphen/>
      </w:r>
      <w:r>
        <w:rPr>
          <w:color w:val="auto"/>
          <w:lang w:val="en-AU"/>
        </w:rPr>
        <w:t>portance) p</w:t>
      </w:r>
      <w:r w:rsidRPr="00DA5389">
        <w:rPr>
          <w:color w:val="auto"/>
          <w:lang w:val="en-AU"/>
        </w:rPr>
        <w:t xml:space="preserve">hysical and social environmental impacts and influences, </w:t>
      </w:r>
      <w:r w:rsidR="00982C45">
        <w:rPr>
          <w:color w:val="auto"/>
          <w:lang w:val="en-AU"/>
        </w:rPr>
        <w:t>as well as</w:t>
      </w:r>
      <w:r w:rsidRPr="00DA5389">
        <w:rPr>
          <w:color w:val="auto"/>
          <w:lang w:val="en-AU"/>
        </w:rPr>
        <w:t xml:space="preserve"> other factors that come up in consultation with key stakeholders and the </w:t>
      </w:r>
      <w:r>
        <w:rPr>
          <w:color w:val="auto"/>
          <w:lang w:val="en-AU"/>
        </w:rPr>
        <w:t>wider community</w:t>
      </w:r>
      <w:r w:rsidRPr="00DA5389">
        <w:rPr>
          <w:color w:val="auto"/>
          <w:lang w:val="en-AU"/>
        </w:rPr>
        <w:t>.</w:t>
      </w:r>
      <w:r w:rsidRPr="007227A3">
        <w:rPr>
          <w:color w:val="660066"/>
          <w:lang w:val="en-AU"/>
        </w:rPr>
        <w:t xml:space="preserve"> </w:t>
      </w:r>
    </w:p>
    <w:p w14:paraId="0C40D9C9" w14:textId="2EEFA4F3" w:rsidR="005345BE" w:rsidRPr="005653B2" w:rsidRDefault="005345BE" w:rsidP="004E6245">
      <w:pPr>
        <w:pStyle w:val="Bodytext"/>
        <w:rPr>
          <w:lang w:val="en-AU"/>
        </w:rPr>
      </w:pPr>
      <w:r w:rsidRPr="005653B2">
        <w:rPr>
          <w:lang w:val="en-AU"/>
        </w:rPr>
        <w:t>Stakeholder feedback</w:t>
      </w:r>
    </w:p>
    <w:p w14:paraId="296F2051" w14:textId="4D0301B7" w:rsidR="00A70268" w:rsidRPr="007227A3" w:rsidRDefault="00B551FB" w:rsidP="0006225D">
      <w:pPr>
        <w:pStyle w:val="Bodytext"/>
        <w:rPr>
          <w:color w:val="auto"/>
          <w:lang w:val="en-AU"/>
        </w:rPr>
      </w:pPr>
      <w:r w:rsidRPr="009A77BC">
        <w:rPr>
          <w:color w:val="auto"/>
          <w:lang w:val="en-AU"/>
        </w:rPr>
        <w:t>S</w:t>
      </w:r>
      <w:r w:rsidR="007227A3" w:rsidRPr="009A77BC">
        <w:rPr>
          <w:color w:val="auto"/>
          <w:lang w:val="en-AU"/>
        </w:rPr>
        <w:t xml:space="preserve">takeholder feedback is </w:t>
      </w:r>
      <w:r w:rsidR="009A77BC" w:rsidRPr="009A77BC">
        <w:rPr>
          <w:color w:val="auto"/>
          <w:lang w:val="en-AU"/>
        </w:rPr>
        <w:t xml:space="preserve">an </w:t>
      </w:r>
      <w:r w:rsidR="009A77BC">
        <w:rPr>
          <w:color w:val="auto"/>
          <w:lang w:val="en-AU"/>
        </w:rPr>
        <w:t>integral</w:t>
      </w:r>
      <w:r w:rsidRPr="009A77BC">
        <w:rPr>
          <w:color w:val="auto"/>
          <w:lang w:val="en-AU"/>
        </w:rPr>
        <w:t xml:space="preserve"> </w:t>
      </w:r>
      <w:r w:rsidR="009A77BC" w:rsidRPr="009A77BC">
        <w:rPr>
          <w:color w:val="auto"/>
          <w:lang w:val="en-AU"/>
        </w:rPr>
        <w:t xml:space="preserve">part of brief development. </w:t>
      </w:r>
      <w:r w:rsidR="009A77BC">
        <w:rPr>
          <w:color w:val="auto"/>
          <w:lang w:val="en-AU"/>
        </w:rPr>
        <w:t>When seeking</w:t>
      </w:r>
      <w:r w:rsidR="009A77BC" w:rsidRPr="009A77BC">
        <w:rPr>
          <w:color w:val="auto"/>
          <w:lang w:val="en-AU"/>
        </w:rPr>
        <w:t xml:space="preserve"> feedback</w:t>
      </w:r>
      <w:r w:rsidR="009A77BC">
        <w:rPr>
          <w:color w:val="auto"/>
          <w:lang w:val="en-AU"/>
        </w:rPr>
        <w:t>,</w:t>
      </w:r>
      <w:r w:rsidR="00982C45">
        <w:rPr>
          <w:color w:val="auto"/>
          <w:lang w:val="en-AU"/>
        </w:rPr>
        <w:t xml:space="preserve"> technologists choose a </w:t>
      </w:r>
      <w:r w:rsidR="009A77BC" w:rsidRPr="009A77BC">
        <w:rPr>
          <w:color w:val="auto"/>
          <w:lang w:val="en-AU"/>
        </w:rPr>
        <w:t xml:space="preserve">medium to communicate the brief </w:t>
      </w:r>
      <w:r w:rsidR="00971BCD">
        <w:rPr>
          <w:color w:val="auto"/>
          <w:lang w:val="en-AU"/>
        </w:rPr>
        <w:t>(for example, oral, written, or visual)</w:t>
      </w:r>
      <w:r w:rsidR="00982C45">
        <w:rPr>
          <w:color w:val="auto"/>
          <w:lang w:val="en-AU"/>
        </w:rPr>
        <w:t>. The medium</w:t>
      </w:r>
      <w:r w:rsidR="00971BCD">
        <w:rPr>
          <w:color w:val="auto"/>
          <w:lang w:val="en-AU"/>
        </w:rPr>
        <w:t xml:space="preserve"> </w:t>
      </w:r>
      <w:r w:rsidR="009A77BC" w:rsidRPr="009A77BC">
        <w:rPr>
          <w:color w:val="auto"/>
          <w:lang w:val="en-AU"/>
        </w:rPr>
        <w:t xml:space="preserve">should be chosen </w:t>
      </w:r>
      <w:r w:rsidR="00971BCD">
        <w:rPr>
          <w:color w:val="auto"/>
          <w:lang w:val="en-AU"/>
        </w:rPr>
        <w:t>to make</w:t>
      </w:r>
      <w:r w:rsidR="009A77BC">
        <w:rPr>
          <w:color w:val="auto"/>
          <w:lang w:val="en-AU"/>
        </w:rPr>
        <w:t xml:space="preserve"> the process </w:t>
      </w:r>
      <w:r w:rsidR="00F20F9E">
        <w:rPr>
          <w:color w:val="auto"/>
          <w:lang w:val="en-AU"/>
        </w:rPr>
        <w:t xml:space="preserve">is as straightforward as possible for stakeholders </w:t>
      </w:r>
      <w:r w:rsidR="00971BCD">
        <w:rPr>
          <w:color w:val="auto"/>
          <w:lang w:val="en-AU"/>
        </w:rPr>
        <w:t>while</w:t>
      </w:r>
      <w:r w:rsidR="00F20F9E">
        <w:rPr>
          <w:color w:val="auto"/>
          <w:lang w:val="en-AU"/>
        </w:rPr>
        <w:t xml:space="preserve"> elicit</w:t>
      </w:r>
      <w:r w:rsidR="00971BCD">
        <w:rPr>
          <w:color w:val="auto"/>
          <w:lang w:val="en-AU"/>
        </w:rPr>
        <w:t>ing</w:t>
      </w:r>
      <w:r w:rsidR="009A77BC">
        <w:rPr>
          <w:color w:val="auto"/>
          <w:lang w:val="en-AU"/>
        </w:rPr>
        <w:t xml:space="preserve"> </w:t>
      </w:r>
      <w:r w:rsidR="00F20F9E">
        <w:rPr>
          <w:color w:val="auto"/>
          <w:lang w:val="en-AU"/>
        </w:rPr>
        <w:t>the required feedback</w:t>
      </w:r>
      <w:r w:rsidR="009A77BC" w:rsidRPr="009A77BC">
        <w:rPr>
          <w:color w:val="auto"/>
          <w:lang w:val="en-AU"/>
        </w:rPr>
        <w:t>.</w:t>
      </w:r>
    </w:p>
    <w:sectPr w:rsidR="00A70268" w:rsidRPr="007227A3" w:rsidSect="00670CB2">
      <w:footerReference w:type="default" r:id="rId9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9CAF" w14:textId="77777777" w:rsidR="003B7C23" w:rsidRDefault="003B7C23" w:rsidP="001A7ECC">
      <w:r>
        <w:separator/>
      </w:r>
    </w:p>
  </w:endnote>
  <w:endnote w:type="continuationSeparator" w:id="0">
    <w:p w14:paraId="5B232918" w14:textId="77777777" w:rsidR="003B7C23" w:rsidRDefault="003B7C23" w:rsidP="001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7B97" w14:textId="23660A9D" w:rsidR="003B7C23" w:rsidRPr="003B7C23" w:rsidRDefault="003B7C23">
    <w:pPr>
      <w:pStyle w:val="Footer"/>
      <w:rPr>
        <w:rFonts w:ascii="Times" w:hAnsi="Times"/>
        <w:lang w:val="mi-NZ"/>
      </w:rPr>
    </w:pPr>
    <w:r>
      <w:rPr>
        <w:lang w:val="mi-NZ"/>
      </w:rPr>
      <w:t xml:space="preserve">Accessed from </w:t>
    </w:r>
    <w:r w:rsidRPr="00AA28E4">
      <w:rPr>
        <w:lang w:val="mi-NZ"/>
      </w:rPr>
      <w:t>http://technology.tki.org.nz/Technology-in-the-NZC/What-is-technology-in-the-NZC/Technological-practice/Brief-development</w:t>
    </w:r>
    <w:r>
      <w:rPr>
        <w:lang w:val="mi-NZ"/>
      </w:rPr>
      <w:br/>
    </w:r>
    <w:r w:rsidRPr="001A23E4">
      <w:rPr>
        <w:lang w:val="mi-NZ"/>
      </w:rPr>
      <w:t>T</w:t>
    </w:r>
    <w:r>
      <w:rPr>
        <w:lang w:val="mi-NZ"/>
      </w:rPr>
      <w:t xml:space="preserve">his paper is </w:t>
    </w:r>
    <w:r w:rsidRPr="001A23E4">
      <w:rPr>
        <w:lang w:val="mi-NZ"/>
      </w:rPr>
      <w:t xml:space="preserve">derived from </w:t>
    </w:r>
    <w:r>
      <w:rPr>
        <w:lang w:val="mi-NZ"/>
      </w:rPr>
      <w:t>an earlier version</w:t>
    </w:r>
    <w:r w:rsidRPr="001A23E4">
      <w:rPr>
        <w:lang w:val="mi-NZ"/>
      </w:rPr>
      <w:t xml:space="preserve">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C834" w14:textId="77777777" w:rsidR="003B7C23" w:rsidRDefault="003B7C23" w:rsidP="001A7ECC">
      <w:r>
        <w:separator/>
      </w:r>
    </w:p>
  </w:footnote>
  <w:footnote w:type="continuationSeparator" w:id="0">
    <w:p w14:paraId="7E294A31" w14:textId="77777777" w:rsidR="003B7C23" w:rsidRDefault="003B7C23" w:rsidP="001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B17"/>
    <w:multiLevelType w:val="hybridMultilevel"/>
    <w:tmpl w:val="9AE26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E6921"/>
    <w:multiLevelType w:val="multilevel"/>
    <w:tmpl w:val="1A582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668AD"/>
    <w:multiLevelType w:val="hybridMultilevel"/>
    <w:tmpl w:val="276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41CC4"/>
    <w:multiLevelType w:val="hybridMultilevel"/>
    <w:tmpl w:val="F5B6E45C"/>
    <w:lvl w:ilvl="0" w:tplc="37BED1E6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BF3"/>
    <w:multiLevelType w:val="hybridMultilevel"/>
    <w:tmpl w:val="7C02C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D"/>
    <w:rsid w:val="00025A53"/>
    <w:rsid w:val="0006225D"/>
    <w:rsid w:val="0006401A"/>
    <w:rsid w:val="000740F5"/>
    <w:rsid w:val="00076978"/>
    <w:rsid w:val="000808DC"/>
    <w:rsid w:val="000815E7"/>
    <w:rsid w:val="00082AFD"/>
    <w:rsid w:val="000A65D8"/>
    <w:rsid w:val="000A69E7"/>
    <w:rsid w:val="00141380"/>
    <w:rsid w:val="00160855"/>
    <w:rsid w:val="00163C25"/>
    <w:rsid w:val="00177526"/>
    <w:rsid w:val="00181013"/>
    <w:rsid w:val="001A23E4"/>
    <w:rsid w:val="001A5AE7"/>
    <w:rsid w:val="001A7ECC"/>
    <w:rsid w:val="001B59C2"/>
    <w:rsid w:val="001B59DB"/>
    <w:rsid w:val="001C7E57"/>
    <w:rsid w:val="00211012"/>
    <w:rsid w:val="002426BC"/>
    <w:rsid w:val="00257959"/>
    <w:rsid w:val="002D2FA3"/>
    <w:rsid w:val="002E3E0E"/>
    <w:rsid w:val="002E7807"/>
    <w:rsid w:val="003172FF"/>
    <w:rsid w:val="00331007"/>
    <w:rsid w:val="00333D6F"/>
    <w:rsid w:val="003476AC"/>
    <w:rsid w:val="003B7C23"/>
    <w:rsid w:val="00440A06"/>
    <w:rsid w:val="00447C34"/>
    <w:rsid w:val="00465586"/>
    <w:rsid w:val="004916BF"/>
    <w:rsid w:val="004A338D"/>
    <w:rsid w:val="004A7AC3"/>
    <w:rsid w:val="004B081F"/>
    <w:rsid w:val="004B2EA3"/>
    <w:rsid w:val="004E32E2"/>
    <w:rsid w:val="004E377D"/>
    <w:rsid w:val="004E6119"/>
    <w:rsid w:val="004E6245"/>
    <w:rsid w:val="004F40D0"/>
    <w:rsid w:val="00514AEC"/>
    <w:rsid w:val="005345BE"/>
    <w:rsid w:val="00544C6A"/>
    <w:rsid w:val="005653B2"/>
    <w:rsid w:val="005A0A55"/>
    <w:rsid w:val="005C6471"/>
    <w:rsid w:val="005E560B"/>
    <w:rsid w:val="005E6537"/>
    <w:rsid w:val="006408BC"/>
    <w:rsid w:val="0064504E"/>
    <w:rsid w:val="006559CF"/>
    <w:rsid w:val="00670CB2"/>
    <w:rsid w:val="0067242D"/>
    <w:rsid w:val="006744C4"/>
    <w:rsid w:val="006E0245"/>
    <w:rsid w:val="00720245"/>
    <w:rsid w:val="007227A3"/>
    <w:rsid w:val="0072350E"/>
    <w:rsid w:val="007502EE"/>
    <w:rsid w:val="00763C41"/>
    <w:rsid w:val="00797FA3"/>
    <w:rsid w:val="007C3447"/>
    <w:rsid w:val="007C5C66"/>
    <w:rsid w:val="007E599B"/>
    <w:rsid w:val="007F5128"/>
    <w:rsid w:val="008D0F18"/>
    <w:rsid w:val="008E3325"/>
    <w:rsid w:val="0095641C"/>
    <w:rsid w:val="00971BCD"/>
    <w:rsid w:val="00982C45"/>
    <w:rsid w:val="009869D0"/>
    <w:rsid w:val="00995B0F"/>
    <w:rsid w:val="009A77BC"/>
    <w:rsid w:val="009E510D"/>
    <w:rsid w:val="00A223E3"/>
    <w:rsid w:val="00A2649A"/>
    <w:rsid w:val="00A4496F"/>
    <w:rsid w:val="00A66055"/>
    <w:rsid w:val="00A70261"/>
    <w:rsid w:val="00A70268"/>
    <w:rsid w:val="00A87E72"/>
    <w:rsid w:val="00AA28E4"/>
    <w:rsid w:val="00AC2719"/>
    <w:rsid w:val="00AF1BC9"/>
    <w:rsid w:val="00B01342"/>
    <w:rsid w:val="00B551FB"/>
    <w:rsid w:val="00BB192C"/>
    <w:rsid w:val="00BC7886"/>
    <w:rsid w:val="00BF7DB4"/>
    <w:rsid w:val="00C01FF8"/>
    <w:rsid w:val="00C06511"/>
    <w:rsid w:val="00C07313"/>
    <w:rsid w:val="00C6780B"/>
    <w:rsid w:val="00C70E0C"/>
    <w:rsid w:val="00C71E07"/>
    <w:rsid w:val="00C80771"/>
    <w:rsid w:val="00C82F1A"/>
    <w:rsid w:val="00CC29D1"/>
    <w:rsid w:val="00D13F29"/>
    <w:rsid w:val="00D2631A"/>
    <w:rsid w:val="00D61341"/>
    <w:rsid w:val="00D621BE"/>
    <w:rsid w:val="00D72F79"/>
    <w:rsid w:val="00D968F6"/>
    <w:rsid w:val="00DA1082"/>
    <w:rsid w:val="00DA2E0D"/>
    <w:rsid w:val="00DA5389"/>
    <w:rsid w:val="00DB2C13"/>
    <w:rsid w:val="00DB3A6F"/>
    <w:rsid w:val="00DD4906"/>
    <w:rsid w:val="00DE6B35"/>
    <w:rsid w:val="00E05BC3"/>
    <w:rsid w:val="00E10D9D"/>
    <w:rsid w:val="00E52336"/>
    <w:rsid w:val="00E56AB4"/>
    <w:rsid w:val="00E662D2"/>
    <w:rsid w:val="00ED3D64"/>
    <w:rsid w:val="00ED7CF6"/>
    <w:rsid w:val="00EE31F1"/>
    <w:rsid w:val="00EF7B1E"/>
    <w:rsid w:val="00EF7C04"/>
    <w:rsid w:val="00F06630"/>
    <w:rsid w:val="00F20F9E"/>
    <w:rsid w:val="00F224C2"/>
    <w:rsid w:val="00F33152"/>
    <w:rsid w:val="00F60590"/>
    <w:rsid w:val="00F61B7C"/>
    <w:rsid w:val="00F76373"/>
    <w:rsid w:val="00F76B0F"/>
    <w:rsid w:val="00F91B9D"/>
    <w:rsid w:val="00FB0245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89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29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245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24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24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E6245"/>
    <w:pPr>
      <w:spacing w:before="120" w:after="120" w:line="280" w:lineRule="atLeast"/>
    </w:pPr>
    <w:rPr>
      <w:rFonts w:ascii="Arial" w:hAnsi="Arial"/>
      <w:color w:val="262626" w:themeColor="text1" w:themeTint="D9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3F29"/>
    <w:rPr>
      <w:rFonts w:ascii="Arial" w:eastAsiaTheme="majorEastAsia" w:hAnsi="Arial" w:cstheme="majorBidi"/>
      <w:b/>
      <w:bCs/>
      <w:color w:val="345A8A" w:themeColor="accent1" w:themeShade="B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245"/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A23E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23E4"/>
    <w:rPr>
      <w:rFonts w:eastAsia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C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6245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E6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11012"/>
    <w:rPr>
      <w:color w:val="800080" w:themeColor="followedHyperlink"/>
      <w:u w:val="single"/>
    </w:rPr>
  </w:style>
  <w:style w:type="paragraph" w:customStyle="1" w:styleId="bodybullets">
    <w:name w:val="body bullets"/>
    <w:basedOn w:val="Bodytext"/>
    <w:qFormat/>
    <w:rsid w:val="004E6245"/>
    <w:pPr>
      <w:numPr>
        <w:numId w:val="4"/>
      </w:numPr>
      <w:spacing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29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245"/>
    <w:pPr>
      <w:keepNext/>
      <w:keepLines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24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24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E6245"/>
    <w:pPr>
      <w:spacing w:before="120" w:after="120" w:line="280" w:lineRule="atLeast"/>
    </w:pPr>
    <w:rPr>
      <w:rFonts w:ascii="Arial" w:hAnsi="Arial"/>
      <w:color w:val="262626" w:themeColor="text1" w:themeTint="D9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3F29"/>
    <w:rPr>
      <w:rFonts w:ascii="Arial" w:eastAsiaTheme="majorEastAsia" w:hAnsi="Arial" w:cstheme="majorBidi"/>
      <w:b/>
      <w:bCs/>
      <w:color w:val="345A8A" w:themeColor="accent1" w:themeShade="B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245"/>
    <w:rPr>
      <w:rFonts w:asciiTheme="majorHAnsi" w:eastAsiaTheme="majorEastAsia" w:hAnsiTheme="majorHAnsi" w:cstheme="majorBidi"/>
      <w:b/>
      <w:bCs/>
      <w:color w:val="1F497D" w:themeColor="text2"/>
      <w:sz w:val="36"/>
      <w:szCs w:val="28"/>
    </w:rPr>
  </w:style>
  <w:style w:type="paragraph" w:styleId="NormalWeb">
    <w:name w:val="Normal (Web)"/>
    <w:basedOn w:val="Normal"/>
    <w:uiPriority w:val="99"/>
    <w:semiHidden/>
    <w:unhideWhenUsed/>
    <w:rsid w:val="0006225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6225D"/>
  </w:style>
  <w:style w:type="character" w:styleId="Hyperlink">
    <w:name w:val="Hyperlink"/>
    <w:basedOn w:val="DefaultParagraphFont"/>
    <w:uiPriority w:val="99"/>
    <w:unhideWhenUsed/>
    <w:rsid w:val="00062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2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7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A23E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A23E4"/>
    <w:rPr>
      <w:rFonts w:eastAsia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C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6245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E6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11012"/>
    <w:rPr>
      <w:color w:val="800080" w:themeColor="followedHyperlink"/>
      <w:u w:val="single"/>
    </w:rPr>
  </w:style>
  <w:style w:type="paragraph" w:customStyle="1" w:styleId="bodybullets">
    <w:name w:val="body bullets"/>
    <w:basedOn w:val="Bodytext"/>
    <w:qFormat/>
    <w:rsid w:val="004E6245"/>
    <w:pPr>
      <w:numPr>
        <w:numId w:val="4"/>
      </w:numPr>
      <w:spacing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25755-5505-6C41-A55D-15565830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731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Reid</dc:creator>
  <cp:keywords/>
  <dc:description/>
  <cp:lastModifiedBy>Christina Smith</cp:lastModifiedBy>
  <cp:revision>4</cp:revision>
  <cp:lastPrinted>2014-11-04T01:48:00Z</cp:lastPrinted>
  <dcterms:created xsi:type="dcterms:W3CDTF">2015-01-19T04:06:00Z</dcterms:created>
  <dcterms:modified xsi:type="dcterms:W3CDTF">2015-01-19T07:41:00Z</dcterms:modified>
  <cp:category/>
</cp:coreProperties>
</file>